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3B" w:rsidRPr="00AE35B5" w:rsidRDefault="0067473B" w:rsidP="00AE35B5">
      <w:pPr>
        <w:tabs>
          <w:tab w:val="left" w:pos="284"/>
        </w:tabs>
        <w:spacing w:after="0" w:line="240" w:lineRule="auto"/>
        <w:jc w:val="center"/>
        <w:rPr>
          <w:rFonts w:ascii="Times New Roman" w:hAnsi="Times New Roman" w:cs="Times New Roman"/>
          <w:sz w:val="26"/>
          <w:szCs w:val="26"/>
          <w:lang w:val="uk-UA"/>
        </w:rPr>
      </w:pPr>
      <w:r w:rsidRPr="00AE35B5">
        <w:rPr>
          <w:rFonts w:ascii="Times New Roman" w:hAnsi="Times New Roman" w:cs="Times New Roman"/>
          <w:noProof/>
          <w:sz w:val="26"/>
          <w:szCs w:val="26"/>
        </w:rPr>
        <w:drawing>
          <wp:inline distT="0" distB="0" distL="0" distR="0" wp14:anchorId="763950E5" wp14:editId="0FE16957">
            <wp:extent cx="542925" cy="733425"/>
            <wp:effectExtent l="0" t="0" r="0" b="0"/>
            <wp:docPr id="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67473B" w:rsidRPr="00AE35B5" w:rsidRDefault="0067473B" w:rsidP="00AE35B5">
      <w:pPr>
        <w:spacing w:after="0" w:line="240" w:lineRule="auto"/>
        <w:jc w:val="center"/>
        <w:rPr>
          <w:rFonts w:ascii="Times New Roman" w:hAnsi="Times New Roman" w:cs="Times New Roman"/>
          <w:b/>
          <w:sz w:val="26"/>
          <w:szCs w:val="26"/>
          <w:lang w:val="uk-UA"/>
        </w:rPr>
      </w:pPr>
      <w:r w:rsidRPr="00AE35B5">
        <w:rPr>
          <w:rFonts w:ascii="Times New Roman" w:hAnsi="Times New Roman" w:cs="Times New Roman"/>
          <w:b/>
          <w:sz w:val="26"/>
          <w:szCs w:val="26"/>
          <w:lang w:val="uk-UA"/>
        </w:rPr>
        <w:t xml:space="preserve">ТЯГИНСЬКА СІЛЬСЬКА РАДА </w:t>
      </w:r>
    </w:p>
    <w:p w:rsidR="0067473B" w:rsidRPr="00AE35B5" w:rsidRDefault="0067473B" w:rsidP="00AE35B5">
      <w:pPr>
        <w:spacing w:after="0" w:line="240" w:lineRule="auto"/>
        <w:jc w:val="center"/>
        <w:rPr>
          <w:rFonts w:ascii="Times New Roman" w:hAnsi="Times New Roman" w:cs="Times New Roman"/>
          <w:b/>
          <w:sz w:val="26"/>
          <w:szCs w:val="26"/>
          <w:lang w:val="uk-UA"/>
        </w:rPr>
      </w:pPr>
      <w:r w:rsidRPr="00AE35B5">
        <w:rPr>
          <w:rFonts w:ascii="Times New Roman" w:hAnsi="Times New Roman" w:cs="Times New Roman"/>
          <w:b/>
          <w:sz w:val="26"/>
          <w:szCs w:val="26"/>
          <w:lang w:val="uk-UA"/>
        </w:rPr>
        <w:t>БЕРИСЛАВСЬКОГО РАЙОНУ ХЕРСОНСЬКОЇ ОБЛАСТІ</w:t>
      </w:r>
    </w:p>
    <w:p w:rsidR="0067473B" w:rsidRPr="00AE35B5" w:rsidRDefault="0067473B" w:rsidP="00AE35B5">
      <w:pPr>
        <w:shd w:val="clear" w:color="auto" w:fill="FFFFFF"/>
        <w:tabs>
          <w:tab w:val="left" w:pos="2595"/>
          <w:tab w:val="center" w:pos="7285"/>
        </w:tabs>
        <w:autoSpaceDE w:val="0"/>
        <w:autoSpaceDN w:val="0"/>
        <w:adjustRightInd w:val="0"/>
        <w:spacing w:after="0" w:line="240" w:lineRule="auto"/>
        <w:jc w:val="center"/>
        <w:rPr>
          <w:rFonts w:ascii="Times New Roman" w:hAnsi="Times New Roman" w:cs="Times New Roman"/>
          <w:b/>
          <w:sz w:val="26"/>
          <w:szCs w:val="26"/>
          <w:lang w:val="uk-UA"/>
        </w:rPr>
      </w:pPr>
      <w:r w:rsidRPr="00AE35B5">
        <w:rPr>
          <w:rFonts w:ascii="Times New Roman" w:hAnsi="Times New Roman" w:cs="Times New Roman"/>
          <w:b/>
          <w:sz w:val="26"/>
          <w:szCs w:val="26"/>
          <w:lang w:val="uk-UA"/>
        </w:rPr>
        <w:t>ВИКОНАВЧИЙ КОМІТЕТ</w:t>
      </w:r>
    </w:p>
    <w:p w:rsidR="0067473B" w:rsidRPr="00AE35B5" w:rsidRDefault="0067473B" w:rsidP="00AE35B5">
      <w:pPr>
        <w:shd w:val="clear" w:color="auto" w:fill="FFFFFF"/>
        <w:tabs>
          <w:tab w:val="left" w:pos="2595"/>
          <w:tab w:val="left" w:pos="3405"/>
          <w:tab w:val="center" w:pos="5245"/>
          <w:tab w:val="center" w:pos="8505"/>
        </w:tabs>
        <w:autoSpaceDE w:val="0"/>
        <w:autoSpaceDN w:val="0"/>
        <w:adjustRightInd w:val="0"/>
        <w:spacing w:after="0" w:line="240" w:lineRule="auto"/>
        <w:jc w:val="center"/>
        <w:rPr>
          <w:rFonts w:ascii="Times New Roman" w:hAnsi="Times New Roman" w:cs="Times New Roman"/>
          <w:b/>
          <w:sz w:val="26"/>
          <w:szCs w:val="26"/>
          <w:lang w:val="uk-UA"/>
        </w:rPr>
      </w:pPr>
      <w:r w:rsidRPr="00AE35B5">
        <w:rPr>
          <w:rFonts w:ascii="Times New Roman" w:eastAsia="Times New Roman" w:hAnsi="Times New Roman" w:cs="Times New Roman"/>
          <w:b/>
          <w:bCs/>
          <w:spacing w:val="15"/>
          <w:sz w:val="26"/>
          <w:szCs w:val="26"/>
          <w:lang w:val="uk-UA"/>
        </w:rPr>
        <w:t>РІШЕННЯ</w:t>
      </w:r>
    </w:p>
    <w:p w:rsidR="0067473B" w:rsidRPr="00AE35B5" w:rsidRDefault="0067473B" w:rsidP="00AE35B5">
      <w:pPr>
        <w:tabs>
          <w:tab w:val="left" w:pos="6237"/>
        </w:tabs>
        <w:spacing w:after="0" w:line="240" w:lineRule="auto"/>
        <w:rPr>
          <w:rFonts w:ascii="Times New Roman" w:hAnsi="Times New Roman" w:cs="Times New Roman"/>
          <w:sz w:val="26"/>
          <w:szCs w:val="26"/>
          <w:lang w:val="uk-UA"/>
        </w:rPr>
      </w:pPr>
      <w:r w:rsidRPr="00AE35B5">
        <w:rPr>
          <w:rFonts w:ascii="Times New Roman" w:hAnsi="Times New Roman" w:cs="Times New Roman"/>
          <w:sz w:val="26"/>
          <w:szCs w:val="26"/>
          <w:lang w:val="uk-UA"/>
        </w:rPr>
        <w:t xml:space="preserve">29.07.2021 </w:t>
      </w:r>
      <w:r w:rsidR="00AE35B5" w:rsidRPr="00AE35B5">
        <w:rPr>
          <w:rFonts w:ascii="Times New Roman" w:hAnsi="Times New Roman" w:cs="Times New Roman"/>
          <w:sz w:val="26"/>
          <w:szCs w:val="26"/>
          <w:lang w:val="uk-UA"/>
        </w:rPr>
        <w:tab/>
      </w:r>
      <w:r w:rsidRPr="00AE35B5">
        <w:rPr>
          <w:rFonts w:ascii="Times New Roman" w:hAnsi="Times New Roman" w:cs="Times New Roman"/>
          <w:sz w:val="26"/>
          <w:szCs w:val="26"/>
          <w:lang w:val="uk-UA"/>
        </w:rPr>
        <w:t>№ 89</w:t>
      </w:r>
    </w:p>
    <w:p w:rsidR="0067473B" w:rsidRPr="00AE35B5" w:rsidRDefault="0067473B" w:rsidP="00AE35B5">
      <w:pPr>
        <w:spacing w:after="0" w:line="240" w:lineRule="auto"/>
        <w:ind w:right="4819"/>
        <w:jc w:val="both"/>
        <w:rPr>
          <w:rFonts w:ascii="Times New Roman" w:hAnsi="Times New Roman" w:cs="Times New Roman"/>
          <w:sz w:val="26"/>
          <w:szCs w:val="26"/>
          <w:lang w:val="uk-UA"/>
        </w:rPr>
      </w:pPr>
      <w:r w:rsidRPr="00AE35B5">
        <w:rPr>
          <w:rFonts w:ascii="Times New Roman" w:hAnsi="Times New Roman" w:cs="Times New Roman"/>
          <w:sz w:val="26"/>
          <w:szCs w:val="26"/>
          <w:lang w:val="uk-UA"/>
        </w:rPr>
        <w:t>Про затвердження заходів з підготовки та відзначення 30-ї річниці незалежності України на території Тягинської сільської ради</w:t>
      </w:r>
    </w:p>
    <w:p w:rsidR="0067473B" w:rsidRPr="00AE35B5" w:rsidRDefault="0067473B" w:rsidP="00AE35B5">
      <w:pPr>
        <w:spacing w:after="0" w:line="240" w:lineRule="auto"/>
        <w:ind w:right="4819"/>
        <w:jc w:val="both"/>
        <w:rPr>
          <w:rFonts w:ascii="Times New Roman" w:hAnsi="Times New Roman" w:cs="Times New Roman"/>
          <w:sz w:val="26"/>
          <w:szCs w:val="26"/>
          <w:lang w:val="uk-UA"/>
        </w:rPr>
      </w:pPr>
    </w:p>
    <w:p w:rsidR="0067473B" w:rsidRPr="00AE35B5" w:rsidRDefault="0067473B" w:rsidP="00AE35B5">
      <w:pPr>
        <w:spacing w:after="0" w:line="240" w:lineRule="auto"/>
        <w:ind w:firstLine="567"/>
        <w:jc w:val="both"/>
        <w:rPr>
          <w:rFonts w:ascii="Times New Roman" w:hAnsi="Times New Roman" w:cs="Times New Roman"/>
          <w:sz w:val="26"/>
          <w:szCs w:val="26"/>
          <w:lang w:val="uk-UA"/>
        </w:rPr>
      </w:pPr>
      <w:r w:rsidRPr="00AE35B5">
        <w:rPr>
          <w:rFonts w:ascii="Times New Roman" w:hAnsi="Times New Roman" w:cs="Times New Roman"/>
          <w:sz w:val="26"/>
          <w:szCs w:val="26"/>
          <w:lang w:val="uk-UA"/>
        </w:rPr>
        <w:t>З метою організації відзначення на території Тягинської сільської ради 30-ї річниці незалежності України, керуючись статтею 32 Закону України «Про місцеве самоврядування в Україні», виконавчий комітет сільської ради</w:t>
      </w:r>
    </w:p>
    <w:p w:rsidR="0067473B" w:rsidRPr="00AE35B5" w:rsidRDefault="0067473B" w:rsidP="00AE35B5">
      <w:pPr>
        <w:spacing w:after="0" w:line="240" w:lineRule="auto"/>
        <w:jc w:val="center"/>
        <w:rPr>
          <w:rFonts w:ascii="Times New Roman" w:hAnsi="Times New Roman" w:cs="Times New Roman"/>
          <w:sz w:val="26"/>
          <w:szCs w:val="26"/>
          <w:lang w:val="uk-UA"/>
        </w:rPr>
      </w:pPr>
      <w:r w:rsidRPr="00AE35B5">
        <w:rPr>
          <w:rFonts w:ascii="Times New Roman" w:hAnsi="Times New Roman" w:cs="Times New Roman"/>
          <w:sz w:val="26"/>
          <w:szCs w:val="26"/>
          <w:lang w:val="uk-UA"/>
        </w:rPr>
        <w:t>В И Р І Ш И В:</w:t>
      </w:r>
    </w:p>
    <w:p w:rsidR="0067473B" w:rsidRPr="00AE35B5" w:rsidRDefault="0067473B" w:rsidP="00AE35B5">
      <w:pPr>
        <w:spacing w:after="0" w:line="240" w:lineRule="auto"/>
        <w:ind w:firstLine="567"/>
        <w:jc w:val="both"/>
        <w:rPr>
          <w:rFonts w:ascii="Times New Roman" w:hAnsi="Times New Roman" w:cs="Times New Roman"/>
          <w:sz w:val="26"/>
          <w:szCs w:val="26"/>
          <w:lang w:val="uk-UA"/>
        </w:rPr>
      </w:pPr>
      <w:r w:rsidRPr="00AE35B5">
        <w:rPr>
          <w:rFonts w:ascii="Times New Roman" w:hAnsi="Times New Roman" w:cs="Times New Roman"/>
          <w:sz w:val="26"/>
          <w:szCs w:val="26"/>
          <w:lang w:val="uk-UA"/>
        </w:rPr>
        <w:t xml:space="preserve">1. Утворити організаційний комітет з підготовки та відзначення на території Тягинської сільської ради 30-ї річниці незалежності України у складі згідно з додатком 1. </w:t>
      </w:r>
    </w:p>
    <w:p w:rsidR="0067473B" w:rsidRPr="00AE35B5" w:rsidRDefault="0067473B" w:rsidP="00AE35B5">
      <w:pPr>
        <w:spacing w:after="0" w:line="240" w:lineRule="auto"/>
        <w:ind w:firstLine="567"/>
        <w:jc w:val="both"/>
        <w:rPr>
          <w:rFonts w:ascii="Times New Roman" w:hAnsi="Times New Roman" w:cs="Times New Roman"/>
          <w:sz w:val="26"/>
          <w:szCs w:val="26"/>
          <w:lang w:val="uk-UA"/>
        </w:rPr>
      </w:pPr>
      <w:r w:rsidRPr="00AE35B5">
        <w:rPr>
          <w:rFonts w:ascii="Times New Roman" w:hAnsi="Times New Roman" w:cs="Times New Roman"/>
          <w:sz w:val="26"/>
          <w:szCs w:val="26"/>
          <w:lang w:val="uk-UA"/>
        </w:rPr>
        <w:t>2. Затвердити план заходів з підготовки та відзначення 30-ї річниці незалежності України на території Тягинської сільської ради (далі – План заходів), що додається (додаток 2).</w:t>
      </w:r>
    </w:p>
    <w:p w:rsidR="0067473B" w:rsidRPr="00AE35B5" w:rsidRDefault="0067473B" w:rsidP="00AE35B5">
      <w:pPr>
        <w:spacing w:after="0" w:line="240" w:lineRule="auto"/>
        <w:ind w:firstLine="567"/>
        <w:jc w:val="both"/>
        <w:rPr>
          <w:rFonts w:ascii="Times New Roman" w:hAnsi="Times New Roman" w:cs="Times New Roman"/>
          <w:sz w:val="26"/>
          <w:szCs w:val="26"/>
          <w:lang w:val="uk-UA"/>
        </w:rPr>
      </w:pPr>
      <w:r w:rsidRPr="00AE35B5">
        <w:rPr>
          <w:rFonts w:ascii="Times New Roman" w:hAnsi="Times New Roman" w:cs="Times New Roman"/>
          <w:sz w:val="26"/>
          <w:szCs w:val="26"/>
          <w:lang w:val="uk-UA"/>
        </w:rPr>
        <w:t xml:space="preserve">3. Відповідальним за виконання Плану заходів надавати інформацію про стан їх реалізації виконавчому комітету сільської ради до 27 серпня 2021 року для узагальнення та подальшого висвітлення інформації на офіційних інтернет-ресурсах сільської ради. </w:t>
      </w:r>
    </w:p>
    <w:p w:rsidR="0067473B" w:rsidRPr="00AE35B5" w:rsidRDefault="0067473B" w:rsidP="00AE35B5">
      <w:pPr>
        <w:spacing w:after="0" w:line="240" w:lineRule="auto"/>
        <w:ind w:firstLine="567"/>
        <w:jc w:val="both"/>
        <w:rPr>
          <w:rFonts w:ascii="Times New Roman" w:hAnsi="Times New Roman" w:cs="Times New Roman"/>
          <w:sz w:val="26"/>
          <w:szCs w:val="26"/>
          <w:lang w:val="uk-UA"/>
        </w:rPr>
      </w:pPr>
      <w:r w:rsidRPr="00AE35B5">
        <w:rPr>
          <w:rFonts w:ascii="Times New Roman" w:hAnsi="Times New Roman" w:cs="Times New Roman"/>
          <w:sz w:val="26"/>
          <w:szCs w:val="26"/>
          <w:lang w:val="uk-UA"/>
        </w:rPr>
        <w:t>4. Контроль за виконанням даного рішення покласти на заступника сільського голови з питань діяльності виконавчих органів сільської ради Баєву Л.М.</w:t>
      </w:r>
    </w:p>
    <w:p w:rsidR="0067473B" w:rsidRPr="00AE35B5" w:rsidRDefault="0067473B" w:rsidP="00AE35B5">
      <w:pPr>
        <w:spacing w:after="0" w:line="240" w:lineRule="auto"/>
        <w:ind w:firstLine="567"/>
        <w:jc w:val="both"/>
        <w:rPr>
          <w:rFonts w:ascii="Times New Roman" w:hAnsi="Times New Roman" w:cs="Times New Roman"/>
          <w:sz w:val="26"/>
          <w:szCs w:val="26"/>
          <w:lang w:val="uk-UA"/>
        </w:rPr>
      </w:pPr>
    </w:p>
    <w:p w:rsidR="0067473B" w:rsidRPr="00AE35B5" w:rsidRDefault="0067473B" w:rsidP="00AE35B5">
      <w:pPr>
        <w:spacing w:after="0" w:line="240" w:lineRule="auto"/>
        <w:ind w:firstLine="567"/>
        <w:jc w:val="both"/>
        <w:rPr>
          <w:rFonts w:ascii="Times New Roman" w:hAnsi="Times New Roman" w:cs="Times New Roman"/>
          <w:sz w:val="26"/>
          <w:szCs w:val="26"/>
          <w:lang w:val="uk-UA"/>
        </w:rPr>
      </w:pPr>
    </w:p>
    <w:p w:rsidR="0067473B" w:rsidRPr="00AE35B5" w:rsidRDefault="0067473B" w:rsidP="00AE35B5">
      <w:pPr>
        <w:tabs>
          <w:tab w:val="left" w:pos="6804"/>
        </w:tabs>
        <w:spacing w:after="0" w:line="240" w:lineRule="auto"/>
        <w:rPr>
          <w:rFonts w:ascii="Times New Roman" w:hAnsi="Times New Roman" w:cs="Times New Roman"/>
          <w:sz w:val="26"/>
          <w:szCs w:val="26"/>
          <w:lang w:val="uk-UA"/>
        </w:rPr>
      </w:pPr>
      <w:r w:rsidRPr="00AE35B5">
        <w:rPr>
          <w:rFonts w:ascii="Times New Roman" w:hAnsi="Times New Roman" w:cs="Times New Roman"/>
          <w:sz w:val="26"/>
          <w:szCs w:val="26"/>
          <w:lang w:val="uk-UA"/>
        </w:rPr>
        <w:t>Сільський голова</w:t>
      </w:r>
      <w:r w:rsidR="00AE35B5">
        <w:rPr>
          <w:rFonts w:ascii="Times New Roman" w:hAnsi="Times New Roman" w:cs="Times New Roman"/>
          <w:sz w:val="26"/>
          <w:szCs w:val="26"/>
          <w:lang w:val="uk-UA"/>
        </w:rPr>
        <w:tab/>
      </w:r>
      <w:r w:rsidRPr="00AE35B5">
        <w:rPr>
          <w:rFonts w:ascii="Times New Roman" w:hAnsi="Times New Roman" w:cs="Times New Roman"/>
          <w:sz w:val="26"/>
          <w:szCs w:val="26"/>
          <w:lang w:val="uk-UA"/>
        </w:rPr>
        <w:t>Раїса ПОНОМАРЕНКО</w:t>
      </w:r>
    </w:p>
    <w:p w:rsidR="0067473B" w:rsidRPr="00AE35B5" w:rsidRDefault="0067473B" w:rsidP="00AE35B5">
      <w:pPr>
        <w:spacing w:after="0" w:line="240" w:lineRule="auto"/>
        <w:rPr>
          <w:rFonts w:ascii="Times New Roman" w:hAnsi="Times New Roman" w:cs="Times New Roman"/>
          <w:sz w:val="26"/>
          <w:szCs w:val="26"/>
          <w:lang w:val="uk-UA"/>
        </w:rPr>
      </w:pPr>
    </w:p>
    <w:p w:rsidR="00AE35B5" w:rsidRDefault="00AE35B5">
      <w:pPr>
        <w:rPr>
          <w:rFonts w:ascii="Times New Roman" w:eastAsia="Times New Roman" w:hAnsi="Times New Roman" w:cs="Times New Roman"/>
          <w:i/>
          <w:sz w:val="26"/>
          <w:szCs w:val="26"/>
          <w:lang w:val="uk-UA"/>
        </w:rPr>
      </w:pPr>
      <w:r>
        <w:rPr>
          <w:rFonts w:ascii="Times New Roman" w:eastAsia="Times New Roman" w:hAnsi="Times New Roman" w:cs="Times New Roman"/>
          <w:i/>
          <w:sz w:val="26"/>
          <w:szCs w:val="26"/>
          <w:lang w:val="uk-UA"/>
        </w:rPr>
        <w:br w:type="page"/>
      </w:r>
    </w:p>
    <w:p w:rsidR="0067473B" w:rsidRPr="00AE35B5" w:rsidRDefault="0067473B" w:rsidP="00AE35B5">
      <w:pPr>
        <w:shd w:val="clear" w:color="auto" w:fill="FFFFFF"/>
        <w:spacing w:after="0" w:line="240" w:lineRule="auto"/>
        <w:ind w:left="6379"/>
        <w:jc w:val="both"/>
        <w:rPr>
          <w:rFonts w:ascii="Times New Roman" w:eastAsia="Times New Roman" w:hAnsi="Times New Roman" w:cs="Times New Roman"/>
          <w:i/>
          <w:sz w:val="26"/>
          <w:szCs w:val="26"/>
          <w:lang w:val="uk-UA"/>
        </w:rPr>
      </w:pPr>
      <w:r w:rsidRPr="00AE35B5">
        <w:rPr>
          <w:rFonts w:ascii="Times New Roman" w:eastAsia="Times New Roman" w:hAnsi="Times New Roman" w:cs="Times New Roman"/>
          <w:i/>
          <w:sz w:val="26"/>
          <w:szCs w:val="26"/>
          <w:lang w:val="uk-UA"/>
        </w:rPr>
        <w:lastRenderedPageBreak/>
        <w:t>Додаток №1</w:t>
      </w:r>
    </w:p>
    <w:p w:rsidR="0067473B" w:rsidRPr="00AE35B5" w:rsidRDefault="0067473B" w:rsidP="00AE35B5">
      <w:pPr>
        <w:spacing w:after="0" w:line="240" w:lineRule="auto"/>
        <w:ind w:left="6379"/>
        <w:jc w:val="both"/>
        <w:rPr>
          <w:rFonts w:ascii="Times New Roman" w:eastAsia="Calibri" w:hAnsi="Times New Roman" w:cs="Times New Roman"/>
          <w:sz w:val="26"/>
          <w:szCs w:val="26"/>
          <w:lang w:val="uk-UA"/>
        </w:rPr>
      </w:pPr>
      <w:r w:rsidRPr="00AE35B5">
        <w:rPr>
          <w:rFonts w:ascii="Times New Roman" w:eastAsia="Calibri" w:hAnsi="Times New Roman" w:cs="Times New Roman"/>
          <w:sz w:val="26"/>
          <w:szCs w:val="26"/>
          <w:lang w:val="uk-UA"/>
        </w:rPr>
        <w:t xml:space="preserve">до рішення виконавчого комітету </w:t>
      </w:r>
    </w:p>
    <w:p w:rsidR="0067473B" w:rsidRPr="00AE35B5" w:rsidRDefault="0067473B" w:rsidP="00AE35B5">
      <w:pPr>
        <w:spacing w:after="0" w:line="240" w:lineRule="auto"/>
        <w:ind w:left="6379"/>
        <w:jc w:val="both"/>
        <w:rPr>
          <w:rFonts w:ascii="Times New Roman" w:eastAsia="Times New Roman" w:hAnsi="Times New Roman" w:cs="Times New Roman"/>
          <w:b/>
          <w:bCs/>
          <w:sz w:val="26"/>
          <w:szCs w:val="26"/>
          <w:lang w:val="uk-UA"/>
        </w:rPr>
      </w:pPr>
      <w:r w:rsidRPr="00AE35B5">
        <w:rPr>
          <w:rFonts w:ascii="Times New Roman" w:eastAsia="Calibri" w:hAnsi="Times New Roman" w:cs="Times New Roman"/>
          <w:sz w:val="26"/>
          <w:szCs w:val="26"/>
          <w:lang w:val="uk-UA"/>
        </w:rPr>
        <w:t>від 29.07.2021 р. № 89</w:t>
      </w:r>
    </w:p>
    <w:p w:rsidR="0067473B" w:rsidRPr="00AE35B5" w:rsidRDefault="0067473B" w:rsidP="00AE35B5">
      <w:pPr>
        <w:spacing w:after="0" w:line="240" w:lineRule="auto"/>
        <w:jc w:val="center"/>
        <w:rPr>
          <w:rFonts w:ascii="Times New Roman" w:hAnsi="Times New Roman" w:cs="Times New Roman"/>
          <w:b/>
          <w:sz w:val="26"/>
          <w:szCs w:val="26"/>
          <w:lang w:val="uk-UA"/>
        </w:rPr>
      </w:pPr>
    </w:p>
    <w:p w:rsidR="0067473B" w:rsidRPr="00AE35B5" w:rsidRDefault="0067473B" w:rsidP="00AE35B5">
      <w:pPr>
        <w:spacing w:after="0" w:line="240" w:lineRule="auto"/>
        <w:jc w:val="center"/>
        <w:rPr>
          <w:rFonts w:ascii="Times New Roman" w:hAnsi="Times New Roman" w:cs="Times New Roman"/>
          <w:b/>
          <w:sz w:val="26"/>
          <w:szCs w:val="26"/>
          <w:lang w:val="uk-UA"/>
        </w:rPr>
      </w:pPr>
      <w:r w:rsidRPr="00AE35B5">
        <w:rPr>
          <w:rFonts w:ascii="Times New Roman" w:hAnsi="Times New Roman" w:cs="Times New Roman"/>
          <w:b/>
          <w:sz w:val="26"/>
          <w:szCs w:val="26"/>
          <w:lang w:val="uk-UA"/>
        </w:rPr>
        <w:t>СКЛАД</w:t>
      </w:r>
    </w:p>
    <w:p w:rsidR="0067473B" w:rsidRPr="00AE35B5" w:rsidRDefault="0067473B" w:rsidP="00AE35B5">
      <w:pPr>
        <w:spacing w:after="0" w:line="240" w:lineRule="auto"/>
        <w:jc w:val="center"/>
        <w:rPr>
          <w:rFonts w:ascii="Times New Roman" w:hAnsi="Times New Roman" w:cs="Times New Roman"/>
          <w:sz w:val="26"/>
          <w:szCs w:val="26"/>
          <w:lang w:val="uk-UA"/>
        </w:rPr>
      </w:pPr>
      <w:r w:rsidRPr="00AE35B5">
        <w:rPr>
          <w:rFonts w:ascii="Times New Roman" w:hAnsi="Times New Roman" w:cs="Times New Roman"/>
          <w:sz w:val="26"/>
          <w:szCs w:val="26"/>
          <w:lang w:val="uk-UA"/>
        </w:rPr>
        <w:t>організаційного комітету з підготовки та відзначення ради 30-ї річниці незалежності України на території Тягинської сільської</w:t>
      </w:r>
    </w:p>
    <w:p w:rsidR="0067473B" w:rsidRPr="00AE35B5" w:rsidRDefault="0067473B" w:rsidP="00AE35B5">
      <w:pPr>
        <w:spacing w:after="0" w:line="240" w:lineRule="auto"/>
        <w:jc w:val="center"/>
        <w:rPr>
          <w:rFonts w:ascii="Times New Roman" w:hAnsi="Times New Roman" w:cs="Times New Roman"/>
          <w:sz w:val="26"/>
          <w:szCs w:val="26"/>
          <w:lang w:val="uk-UA"/>
        </w:rPr>
      </w:pP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61"/>
        <w:gridCol w:w="5248"/>
      </w:tblGrid>
      <w:tr w:rsidR="0067473B" w:rsidRPr="00AE35B5" w:rsidTr="00BB50C5">
        <w:tc>
          <w:tcPr>
            <w:tcW w:w="9609" w:type="dxa"/>
            <w:gridSpan w:val="2"/>
          </w:tcPr>
          <w:p w:rsidR="0067473B" w:rsidRPr="00AE35B5" w:rsidRDefault="0067473B" w:rsidP="00AE35B5">
            <w:pPr>
              <w:pStyle w:val="a7"/>
              <w:numPr>
                <w:ilvl w:val="0"/>
                <w:numId w:val="13"/>
              </w:numPr>
              <w:tabs>
                <w:tab w:val="left" w:pos="318"/>
              </w:tabs>
              <w:ind w:left="35" w:firstLine="0"/>
              <w:jc w:val="center"/>
              <w:rPr>
                <w:b/>
                <w:lang w:val="uk-UA"/>
              </w:rPr>
            </w:pPr>
            <w:r w:rsidRPr="00AE35B5">
              <w:rPr>
                <w:b/>
                <w:lang w:val="uk-UA"/>
              </w:rPr>
              <w:t>Голова організаційного комітету</w:t>
            </w:r>
          </w:p>
          <w:p w:rsidR="0067473B" w:rsidRPr="00AE35B5" w:rsidRDefault="0067473B" w:rsidP="00AE35B5">
            <w:pPr>
              <w:tabs>
                <w:tab w:val="left" w:pos="318"/>
              </w:tabs>
              <w:ind w:left="35"/>
              <w:rPr>
                <w:b/>
                <w:sz w:val="26"/>
                <w:szCs w:val="26"/>
                <w:lang w:val="uk-UA"/>
              </w:rPr>
            </w:pPr>
          </w:p>
        </w:tc>
      </w:tr>
      <w:tr w:rsidR="0067473B" w:rsidRPr="00AE35B5" w:rsidTr="00BB50C5">
        <w:tc>
          <w:tcPr>
            <w:tcW w:w="4361" w:type="dxa"/>
          </w:tcPr>
          <w:p w:rsidR="0067473B" w:rsidRPr="00AE35B5" w:rsidRDefault="0067473B" w:rsidP="00AE35B5">
            <w:pPr>
              <w:jc w:val="both"/>
              <w:rPr>
                <w:sz w:val="26"/>
                <w:szCs w:val="26"/>
                <w:lang w:val="uk-UA"/>
              </w:rPr>
            </w:pPr>
            <w:r w:rsidRPr="00AE35B5">
              <w:rPr>
                <w:sz w:val="26"/>
                <w:szCs w:val="26"/>
                <w:lang w:val="uk-UA"/>
              </w:rPr>
              <w:t>Баєва Людмила Миколаївна</w:t>
            </w:r>
          </w:p>
        </w:tc>
        <w:tc>
          <w:tcPr>
            <w:tcW w:w="5248" w:type="dxa"/>
          </w:tcPr>
          <w:p w:rsidR="0067473B" w:rsidRPr="00AE35B5" w:rsidRDefault="0067473B" w:rsidP="00AE35B5">
            <w:pPr>
              <w:pStyle w:val="a7"/>
              <w:numPr>
                <w:ilvl w:val="0"/>
                <w:numId w:val="13"/>
              </w:numPr>
              <w:tabs>
                <w:tab w:val="left" w:pos="318"/>
              </w:tabs>
              <w:ind w:left="35" w:firstLine="0"/>
              <w:rPr>
                <w:lang w:val="uk-UA"/>
              </w:rPr>
            </w:pPr>
            <w:r w:rsidRPr="00AE35B5">
              <w:rPr>
                <w:lang w:val="uk-UA"/>
              </w:rPr>
              <w:t>заступник сільського голови</w:t>
            </w:r>
          </w:p>
        </w:tc>
      </w:tr>
      <w:tr w:rsidR="0067473B" w:rsidRPr="00AE35B5" w:rsidTr="00BB50C5">
        <w:tc>
          <w:tcPr>
            <w:tcW w:w="9609" w:type="dxa"/>
            <w:gridSpan w:val="2"/>
          </w:tcPr>
          <w:p w:rsidR="0067473B" w:rsidRPr="00AE35B5" w:rsidRDefault="0067473B" w:rsidP="00AE35B5">
            <w:pPr>
              <w:tabs>
                <w:tab w:val="left" w:pos="318"/>
              </w:tabs>
              <w:rPr>
                <w:sz w:val="26"/>
                <w:szCs w:val="26"/>
                <w:lang w:val="uk-UA"/>
              </w:rPr>
            </w:pPr>
          </w:p>
          <w:p w:rsidR="0067473B" w:rsidRPr="00AE35B5" w:rsidRDefault="0067473B" w:rsidP="00AE35B5">
            <w:pPr>
              <w:tabs>
                <w:tab w:val="left" w:pos="318"/>
              </w:tabs>
              <w:jc w:val="center"/>
              <w:rPr>
                <w:b/>
                <w:sz w:val="26"/>
                <w:szCs w:val="26"/>
                <w:lang w:val="uk-UA"/>
              </w:rPr>
            </w:pPr>
            <w:r w:rsidRPr="00AE35B5">
              <w:rPr>
                <w:b/>
                <w:sz w:val="26"/>
                <w:szCs w:val="26"/>
                <w:lang w:val="uk-UA"/>
              </w:rPr>
              <w:t>Члени організаційного комітету:</w:t>
            </w:r>
          </w:p>
          <w:p w:rsidR="0067473B" w:rsidRPr="00AE35B5" w:rsidRDefault="0067473B" w:rsidP="00AE35B5">
            <w:pPr>
              <w:tabs>
                <w:tab w:val="left" w:pos="318"/>
              </w:tabs>
              <w:jc w:val="center"/>
              <w:rPr>
                <w:b/>
                <w:sz w:val="26"/>
                <w:szCs w:val="26"/>
                <w:lang w:val="uk-UA"/>
              </w:rPr>
            </w:pPr>
          </w:p>
        </w:tc>
      </w:tr>
      <w:tr w:rsidR="0067473B" w:rsidRPr="00AE35B5" w:rsidTr="00BB50C5">
        <w:tc>
          <w:tcPr>
            <w:tcW w:w="4361" w:type="dxa"/>
          </w:tcPr>
          <w:p w:rsidR="0067473B" w:rsidRPr="00AE35B5" w:rsidRDefault="0067473B" w:rsidP="00AE35B5">
            <w:pPr>
              <w:jc w:val="both"/>
              <w:rPr>
                <w:sz w:val="26"/>
                <w:szCs w:val="26"/>
                <w:lang w:val="uk-UA"/>
              </w:rPr>
            </w:pPr>
            <w:r w:rsidRPr="00AE35B5">
              <w:rPr>
                <w:sz w:val="26"/>
                <w:szCs w:val="26"/>
                <w:lang w:val="uk-UA"/>
              </w:rPr>
              <w:t xml:space="preserve">Косточко Тетяна Миколаївна </w:t>
            </w:r>
          </w:p>
        </w:tc>
        <w:tc>
          <w:tcPr>
            <w:tcW w:w="5248" w:type="dxa"/>
          </w:tcPr>
          <w:p w:rsidR="0067473B" w:rsidRPr="00AE35B5" w:rsidRDefault="0067473B" w:rsidP="00AE35B5">
            <w:pPr>
              <w:pStyle w:val="a7"/>
              <w:numPr>
                <w:ilvl w:val="0"/>
                <w:numId w:val="13"/>
              </w:numPr>
              <w:tabs>
                <w:tab w:val="left" w:pos="318"/>
              </w:tabs>
              <w:ind w:left="35" w:firstLine="0"/>
              <w:rPr>
                <w:lang w:val="uk-UA"/>
              </w:rPr>
            </w:pPr>
            <w:r w:rsidRPr="00AE35B5">
              <w:rPr>
                <w:lang w:val="uk-UA"/>
              </w:rPr>
              <w:t>секретар сільської ради, секретар організаційного комітету</w:t>
            </w:r>
          </w:p>
        </w:tc>
      </w:tr>
      <w:tr w:rsidR="0067473B" w:rsidRPr="00AE35B5" w:rsidTr="00BB50C5">
        <w:tc>
          <w:tcPr>
            <w:tcW w:w="4361" w:type="dxa"/>
          </w:tcPr>
          <w:p w:rsidR="0067473B" w:rsidRPr="00AE35B5" w:rsidRDefault="0067473B" w:rsidP="00AE35B5">
            <w:pPr>
              <w:jc w:val="both"/>
              <w:rPr>
                <w:sz w:val="26"/>
                <w:szCs w:val="26"/>
                <w:lang w:val="uk-UA"/>
              </w:rPr>
            </w:pPr>
            <w:r w:rsidRPr="00AE35B5">
              <w:rPr>
                <w:sz w:val="26"/>
                <w:szCs w:val="26"/>
                <w:lang w:val="uk-UA"/>
              </w:rPr>
              <w:t>Смоленська Оксана Миколаївна</w:t>
            </w:r>
          </w:p>
        </w:tc>
        <w:tc>
          <w:tcPr>
            <w:tcW w:w="5248" w:type="dxa"/>
          </w:tcPr>
          <w:p w:rsidR="0067473B" w:rsidRPr="00AE35B5" w:rsidRDefault="0067473B" w:rsidP="00AE35B5">
            <w:pPr>
              <w:pStyle w:val="a7"/>
              <w:numPr>
                <w:ilvl w:val="0"/>
                <w:numId w:val="13"/>
              </w:numPr>
              <w:tabs>
                <w:tab w:val="left" w:pos="318"/>
              </w:tabs>
              <w:ind w:left="35" w:firstLine="0"/>
              <w:rPr>
                <w:lang w:val="uk-UA"/>
              </w:rPr>
            </w:pPr>
            <w:r w:rsidRPr="00AE35B5">
              <w:rPr>
                <w:lang w:val="uk-UA"/>
              </w:rPr>
              <w:t>керуючий справами (секретар) виконавчого комітету</w:t>
            </w:r>
          </w:p>
        </w:tc>
      </w:tr>
      <w:tr w:rsidR="0067473B" w:rsidRPr="00AE35B5" w:rsidTr="00BB50C5">
        <w:tc>
          <w:tcPr>
            <w:tcW w:w="4361" w:type="dxa"/>
          </w:tcPr>
          <w:p w:rsidR="0067473B" w:rsidRPr="00AE35B5" w:rsidRDefault="0067473B" w:rsidP="00AE35B5">
            <w:pPr>
              <w:jc w:val="both"/>
              <w:rPr>
                <w:sz w:val="26"/>
                <w:szCs w:val="26"/>
                <w:lang w:val="uk-UA"/>
              </w:rPr>
            </w:pPr>
            <w:r w:rsidRPr="00AE35B5">
              <w:rPr>
                <w:sz w:val="26"/>
                <w:szCs w:val="26"/>
                <w:lang w:val="uk-UA"/>
              </w:rPr>
              <w:t>Галуза Василь Миколайович</w:t>
            </w:r>
          </w:p>
        </w:tc>
        <w:tc>
          <w:tcPr>
            <w:tcW w:w="5248" w:type="dxa"/>
          </w:tcPr>
          <w:p w:rsidR="0067473B" w:rsidRPr="00AE35B5" w:rsidRDefault="0067473B" w:rsidP="00AE35B5">
            <w:pPr>
              <w:pStyle w:val="a7"/>
              <w:numPr>
                <w:ilvl w:val="0"/>
                <w:numId w:val="13"/>
              </w:numPr>
              <w:tabs>
                <w:tab w:val="left" w:pos="318"/>
              </w:tabs>
              <w:ind w:left="35" w:firstLine="0"/>
              <w:rPr>
                <w:lang w:val="uk-UA"/>
              </w:rPr>
            </w:pPr>
            <w:r w:rsidRPr="00AE35B5">
              <w:rPr>
                <w:lang w:val="uk-UA"/>
              </w:rPr>
              <w:t>староста Львівського старостинського округу</w:t>
            </w:r>
          </w:p>
        </w:tc>
      </w:tr>
      <w:tr w:rsidR="0067473B" w:rsidRPr="00AE35B5" w:rsidTr="00BB50C5">
        <w:tc>
          <w:tcPr>
            <w:tcW w:w="4361" w:type="dxa"/>
          </w:tcPr>
          <w:p w:rsidR="0067473B" w:rsidRPr="00AE35B5" w:rsidRDefault="0067473B" w:rsidP="00AE35B5">
            <w:pPr>
              <w:jc w:val="both"/>
              <w:rPr>
                <w:sz w:val="26"/>
                <w:szCs w:val="26"/>
                <w:lang w:val="uk-UA"/>
              </w:rPr>
            </w:pPr>
            <w:r w:rsidRPr="00AE35B5">
              <w:rPr>
                <w:sz w:val="26"/>
                <w:szCs w:val="26"/>
                <w:lang w:val="uk-UA"/>
              </w:rPr>
              <w:t>Гандзюк Тетяна Андріївна</w:t>
            </w:r>
          </w:p>
        </w:tc>
        <w:tc>
          <w:tcPr>
            <w:tcW w:w="5248" w:type="dxa"/>
          </w:tcPr>
          <w:p w:rsidR="0067473B" w:rsidRPr="00AE35B5" w:rsidRDefault="0067473B" w:rsidP="00AE35B5">
            <w:pPr>
              <w:pStyle w:val="a7"/>
              <w:numPr>
                <w:ilvl w:val="0"/>
                <w:numId w:val="13"/>
              </w:numPr>
              <w:tabs>
                <w:tab w:val="left" w:pos="318"/>
              </w:tabs>
              <w:ind w:left="35" w:firstLine="0"/>
              <w:rPr>
                <w:lang w:val="uk-UA"/>
              </w:rPr>
            </w:pPr>
            <w:r w:rsidRPr="00AE35B5">
              <w:rPr>
                <w:lang w:val="uk-UA"/>
              </w:rPr>
              <w:t>староста Ольгівського старостинського округу</w:t>
            </w:r>
          </w:p>
        </w:tc>
      </w:tr>
      <w:tr w:rsidR="0067473B" w:rsidRPr="00AE35B5" w:rsidTr="00BB50C5">
        <w:tc>
          <w:tcPr>
            <w:tcW w:w="4361" w:type="dxa"/>
          </w:tcPr>
          <w:p w:rsidR="0067473B" w:rsidRPr="00AE35B5" w:rsidRDefault="0067473B" w:rsidP="00AE35B5">
            <w:pPr>
              <w:jc w:val="both"/>
              <w:rPr>
                <w:sz w:val="26"/>
                <w:szCs w:val="26"/>
                <w:lang w:val="uk-UA"/>
              </w:rPr>
            </w:pPr>
            <w:r w:rsidRPr="00AE35B5">
              <w:rPr>
                <w:sz w:val="26"/>
                <w:szCs w:val="26"/>
                <w:lang w:val="uk-UA"/>
              </w:rPr>
              <w:t>Лемешева Надія Степанівна</w:t>
            </w:r>
          </w:p>
        </w:tc>
        <w:tc>
          <w:tcPr>
            <w:tcW w:w="5248" w:type="dxa"/>
          </w:tcPr>
          <w:p w:rsidR="0067473B" w:rsidRPr="00AE35B5" w:rsidRDefault="0067473B" w:rsidP="00AE35B5">
            <w:pPr>
              <w:pStyle w:val="a7"/>
              <w:numPr>
                <w:ilvl w:val="0"/>
                <w:numId w:val="13"/>
              </w:numPr>
              <w:tabs>
                <w:tab w:val="left" w:pos="318"/>
              </w:tabs>
              <w:ind w:left="35" w:firstLine="0"/>
              <w:rPr>
                <w:lang w:val="uk-UA"/>
              </w:rPr>
            </w:pPr>
            <w:r w:rsidRPr="00AE35B5">
              <w:rPr>
                <w:lang w:val="uk-UA"/>
              </w:rPr>
              <w:t xml:space="preserve">староста Одрадокам’янського старостинського округу </w:t>
            </w:r>
          </w:p>
        </w:tc>
      </w:tr>
      <w:tr w:rsidR="0067473B" w:rsidRPr="00AE35B5" w:rsidTr="00BB50C5">
        <w:tc>
          <w:tcPr>
            <w:tcW w:w="4361" w:type="dxa"/>
          </w:tcPr>
          <w:p w:rsidR="0067473B" w:rsidRPr="00AE35B5" w:rsidRDefault="0067473B" w:rsidP="00AE35B5">
            <w:pPr>
              <w:jc w:val="both"/>
              <w:rPr>
                <w:sz w:val="26"/>
                <w:szCs w:val="26"/>
                <w:lang w:val="uk-UA"/>
              </w:rPr>
            </w:pPr>
            <w:r w:rsidRPr="00AE35B5">
              <w:rPr>
                <w:sz w:val="26"/>
                <w:szCs w:val="26"/>
                <w:lang w:val="uk-UA"/>
              </w:rPr>
              <w:t>Маринець Інна Василівна</w:t>
            </w:r>
          </w:p>
        </w:tc>
        <w:tc>
          <w:tcPr>
            <w:tcW w:w="5248" w:type="dxa"/>
          </w:tcPr>
          <w:p w:rsidR="0067473B" w:rsidRPr="00AE35B5" w:rsidRDefault="0067473B" w:rsidP="00AE35B5">
            <w:pPr>
              <w:pStyle w:val="a7"/>
              <w:numPr>
                <w:ilvl w:val="0"/>
                <w:numId w:val="13"/>
              </w:numPr>
              <w:tabs>
                <w:tab w:val="left" w:pos="318"/>
              </w:tabs>
              <w:ind w:left="35" w:firstLine="0"/>
              <w:rPr>
                <w:lang w:val="uk-UA"/>
              </w:rPr>
            </w:pPr>
            <w:r w:rsidRPr="00AE35B5">
              <w:rPr>
                <w:lang w:val="uk-UA"/>
              </w:rPr>
              <w:t xml:space="preserve">староста Бургунського старостинського округу </w:t>
            </w:r>
          </w:p>
        </w:tc>
      </w:tr>
      <w:tr w:rsidR="0067473B" w:rsidRPr="00AE35B5" w:rsidTr="00BB50C5">
        <w:trPr>
          <w:trHeight w:val="533"/>
        </w:trPr>
        <w:tc>
          <w:tcPr>
            <w:tcW w:w="4361" w:type="dxa"/>
          </w:tcPr>
          <w:p w:rsidR="0067473B" w:rsidRPr="00AE35B5" w:rsidRDefault="0067473B" w:rsidP="00AE35B5">
            <w:pPr>
              <w:jc w:val="both"/>
              <w:rPr>
                <w:sz w:val="26"/>
                <w:szCs w:val="26"/>
                <w:lang w:val="uk-UA"/>
              </w:rPr>
            </w:pPr>
            <w:r w:rsidRPr="00AE35B5">
              <w:rPr>
                <w:sz w:val="26"/>
                <w:szCs w:val="26"/>
                <w:lang w:val="uk-UA"/>
              </w:rPr>
              <w:t>Піхоцький Олександр Михайлович</w:t>
            </w:r>
          </w:p>
        </w:tc>
        <w:tc>
          <w:tcPr>
            <w:tcW w:w="5248" w:type="dxa"/>
          </w:tcPr>
          <w:p w:rsidR="0067473B" w:rsidRPr="00AE35B5" w:rsidRDefault="0067473B" w:rsidP="00AE35B5">
            <w:pPr>
              <w:pStyle w:val="a7"/>
              <w:numPr>
                <w:ilvl w:val="0"/>
                <w:numId w:val="13"/>
              </w:numPr>
              <w:tabs>
                <w:tab w:val="left" w:pos="318"/>
              </w:tabs>
              <w:ind w:left="35" w:firstLine="0"/>
              <w:rPr>
                <w:lang w:val="uk-UA"/>
              </w:rPr>
            </w:pPr>
            <w:r w:rsidRPr="00AE35B5">
              <w:rPr>
                <w:lang w:val="uk-UA"/>
              </w:rPr>
              <w:t>староста Високівського старостинського округу</w:t>
            </w:r>
          </w:p>
        </w:tc>
      </w:tr>
      <w:tr w:rsidR="0067473B" w:rsidRPr="00AE35B5" w:rsidTr="00BB50C5">
        <w:tc>
          <w:tcPr>
            <w:tcW w:w="4361" w:type="dxa"/>
          </w:tcPr>
          <w:p w:rsidR="0067473B" w:rsidRPr="00AE35B5" w:rsidRDefault="0067473B" w:rsidP="00AE35B5">
            <w:pPr>
              <w:jc w:val="both"/>
              <w:rPr>
                <w:sz w:val="26"/>
                <w:szCs w:val="26"/>
                <w:lang w:val="uk-UA"/>
              </w:rPr>
            </w:pPr>
            <w:r w:rsidRPr="00AE35B5">
              <w:rPr>
                <w:sz w:val="26"/>
                <w:szCs w:val="26"/>
                <w:lang w:val="uk-UA"/>
              </w:rPr>
              <w:t>Павліченко Наталя Вікторівна</w:t>
            </w:r>
          </w:p>
        </w:tc>
        <w:tc>
          <w:tcPr>
            <w:tcW w:w="5248" w:type="dxa"/>
          </w:tcPr>
          <w:p w:rsidR="0067473B" w:rsidRPr="00AE35B5" w:rsidRDefault="0067473B" w:rsidP="00AE35B5">
            <w:pPr>
              <w:pStyle w:val="a7"/>
              <w:numPr>
                <w:ilvl w:val="0"/>
                <w:numId w:val="13"/>
              </w:numPr>
              <w:tabs>
                <w:tab w:val="left" w:pos="318"/>
              </w:tabs>
              <w:ind w:left="35" w:firstLine="0"/>
              <w:rPr>
                <w:lang w:val="uk-UA"/>
              </w:rPr>
            </w:pPr>
            <w:r w:rsidRPr="00AE35B5">
              <w:rPr>
                <w:lang w:val="uk-UA"/>
              </w:rPr>
              <w:t>директор Тягинського будинку культури</w:t>
            </w:r>
          </w:p>
        </w:tc>
      </w:tr>
      <w:tr w:rsidR="0067473B" w:rsidRPr="00AE35B5" w:rsidTr="00BB50C5">
        <w:tc>
          <w:tcPr>
            <w:tcW w:w="4361" w:type="dxa"/>
          </w:tcPr>
          <w:p w:rsidR="0067473B" w:rsidRPr="00AE35B5" w:rsidRDefault="0067473B" w:rsidP="00AE35B5">
            <w:pPr>
              <w:jc w:val="both"/>
              <w:rPr>
                <w:sz w:val="26"/>
                <w:szCs w:val="26"/>
                <w:lang w:val="uk-UA"/>
              </w:rPr>
            </w:pPr>
            <w:r w:rsidRPr="00AE35B5">
              <w:rPr>
                <w:sz w:val="26"/>
                <w:szCs w:val="26"/>
                <w:lang w:val="uk-UA"/>
              </w:rPr>
              <w:t>Нещадим Ніна Олександрівна</w:t>
            </w:r>
          </w:p>
        </w:tc>
        <w:tc>
          <w:tcPr>
            <w:tcW w:w="5248" w:type="dxa"/>
          </w:tcPr>
          <w:p w:rsidR="0067473B" w:rsidRPr="00AE35B5" w:rsidRDefault="0067473B" w:rsidP="00AE35B5">
            <w:pPr>
              <w:pStyle w:val="a7"/>
              <w:numPr>
                <w:ilvl w:val="0"/>
                <w:numId w:val="13"/>
              </w:numPr>
              <w:tabs>
                <w:tab w:val="left" w:pos="318"/>
              </w:tabs>
              <w:ind w:left="35" w:firstLine="0"/>
              <w:rPr>
                <w:lang w:val="uk-UA"/>
              </w:rPr>
            </w:pPr>
            <w:r w:rsidRPr="00AE35B5">
              <w:rPr>
                <w:lang w:val="uk-UA"/>
              </w:rPr>
              <w:t>завідувач Високівського сільського клубу</w:t>
            </w:r>
          </w:p>
        </w:tc>
      </w:tr>
      <w:tr w:rsidR="0067473B" w:rsidRPr="00AE35B5" w:rsidTr="00BB50C5">
        <w:tc>
          <w:tcPr>
            <w:tcW w:w="4361" w:type="dxa"/>
          </w:tcPr>
          <w:p w:rsidR="0067473B" w:rsidRPr="00AE35B5" w:rsidRDefault="0067473B" w:rsidP="00AE35B5">
            <w:pPr>
              <w:jc w:val="both"/>
              <w:rPr>
                <w:sz w:val="26"/>
                <w:szCs w:val="26"/>
                <w:lang w:val="uk-UA"/>
              </w:rPr>
            </w:pPr>
            <w:r w:rsidRPr="00AE35B5">
              <w:rPr>
                <w:sz w:val="26"/>
                <w:szCs w:val="26"/>
                <w:lang w:val="uk-UA"/>
              </w:rPr>
              <w:t xml:space="preserve">Козодой Олександр Ігорович </w:t>
            </w:r>
          </w:p>
        </w:tc>
        <w:tc>
          <w:tcPr>
            <w:tcW w:w="5248" w:type="dxa"/>
          </w:tcPr>
          <w:p w:rsidR="0067473B" w:rsidRPr="00AE35B5" w:rsidRDefault="0067473B" w:rsidP="00AE35B5">
            <w:pPr>
              <w:pStyle w:val="a7"/>
              <w:numPr>
                <w:ilvl w:val="0"/>
                <w:numId w:val="13"/>
              </w:numPr>
              <w:tabs>
                <w:tab w:val="left" w:pos="318"/>
              </w:tabs>
              <w:ind w:left="35" w:firstLine="0"/>
              <w:rPr>
                <w:lang w:val="uk-UA"/>
              </w:rPr>
            </w:pPr>
            <w:r w:rsidRPr="00AE35B5">
              <w:rPr>
                <w:lang w:val="uk-UA"/>
              </w:rPr>
              <w:t>директор Львівсього будинку культури</w:t>
            </w:r>
          </w:p>
        </w:tc>
      </w:tr>
      <w:tr w:rsidR="0067473B" w:rsidRPr="00AE35B5" w:rsidTr="00BB50C5">
        <w:tc>
          <w:tcPr>
            <w:tcW w:w="4361" w:type="dxa"/>
          </w:tcPr>
          <w:p w:rsidR="0067473B" w:rsidRPr="00AE35B5" w:rsidRDefault="0067473B" w:rsidP="00AE35B5">
            <w:pPr>
              <w:jc w:val="both"/>
              <w:rPr>
                <w:sz w:val="26"/>
                <w:szCs w:val="26"/>
                <w:lang w:val="uk-UA"/>
              </w:rPr>
            </w:pPr>
            <w:r w:rsidRPr="00AE35B5">
              <w:rPr>
                <w:sz w:val="26"/>
                <w:szCs w:val="26"/>
                <w:lang w:val="uk-UA"/>
              </w:rPr>
              <w:t>Здоровань Марина Миколаївна</w:t>
            </w:r>
          </w:p>
        </w:tc>
        <w:tc>
          <w:tcPr>
            <w:tcW w:w="5248" w:type="dxa"/>
          </w:tcPr>
          <w:p w:rsidR="0067473B" w:rsidRPr="00AE35B5" w:rsidRDefault="0067473B" w:rsidP="00AE35B5">
            <w:pPr>
              <w:pStyle w:val="a7"/>
              <w:numPr>
                <w:ilvl w:val="0"/>
                <w:numId w:val="13"/>
              </w:numPr>
              <w:tabs>
                <w:tab w:val="left" w:pos="318"/>
              </w:tabs>
              <w:ind w:left="35" w:firstLine="0"/>
              <w:rPr>
                <w:lang w:val="uk-UA"/>
              </w:rPr>
            </w:pPr>
            <w:r w:rsidRPr="00AE35B5">
              <w:rPr>
                <w:lang w:val="uk-UA"/>
              </w:rPr>
              <w:t>директор Одрадокам’янського будинку культури</w:t>
            </w:r>
          </w:p>
        </w:tc>
      </w:tr>
      <w:tr w:rsidR="0067473B" w:rsidRPr="00AE35B5" w:rsidTr="00BB50C5">
        <w:tc>
          <w:tcPr>
            <w:tcW w:w="4361" w:type="dxa"/>
          </w:tcPr>
          <w:p w:rsidR="0067473B" w:rsidRPr="00AE35B5" w:rsidRDefault="0067473B" w:rsidP="00AE35B5">
            <w:pPr>
              <w:jc w:val="both"/>
              <w:rPr>
                <w:sz w:val="26"/>
                <w:szCs w:val="26"/>
                <w:lang w:val="uk-UA"/>
              </w:rPr>
            </w:pPr>
            <w:r w:rsidRPr="00AE35B5">
              <w:rPr>
                <w:sz w:val="26"/>
                <w:szCs w:val="26"/>
                <w:lang w:val="uk-UA"/>
              </w:rPr>
              <w:t>Павлік Ольга Василівна</w:t>
            </w:r>
          </w:p>
        </w:tc>
        <w:tc>
          <w:tcPr>
            <w:tcW w:w="5248" w:type="dxa"/>
          </w:tcPr>
          <w:p w:rsidR="0067473B" w:rsidRPr="00AE35B5" w:rsidRDefault="0067473B" w:rsidP="00AE35B5">
            <w:pPr>
              <w:pStyle w:val="a7"/>
              <w:numPr>
                <w:ilvl w:val="0"/>
                <w:numId w:val="13"/>
              </w:numPr>
              <w:tabs>
                <w:tab w:val="left" w:pos="318"/>
              </w:tabs>
              <w:ind w:left="35" w:firstLine="0"/>
              <w:rPr>
                <w:lang w:val="uk-UA"/>
              </w:rPr>
            </w:pPr>
            <w:r w:rsidRPr="00AE35B5">
              <w:rPr>
                <w:lang w:val="uk-UA"/>
              </w:rPr>
              <w:t>директор Ольгівського будинку культури</w:t>
            </w:r>
          </w:p>
        </w:tc>
      </w:tr>
      <w:tr w:rsidR="0067473B" w:rsidRPr="00AE35B5" w:rsidTr="00BB50C5">
        <w:tc>
          <w:tcPr>
            <w:tcW w:w="4361" w:type="dxa"/>
          </w:tcPr>
          <w:p w:rsidR="0067473B" w:rsidRPr="00AE35B5" w:rsidRDefault="0067473B" w:rsidP="00AE35B5">
            <w:pPr>
              <w:jc w:val="both"/>
              <w:rPr>
                <w:sz w:val="26"/>
                <w:szCs w:val="26"/>
                <w:lang w:val="uk-UA"/>
              </w:rPr>
            </w:pPr>
            <w:r w:rsidRPr="00AE35B5">
              <w:rPr>
                <w:sz w:val="26"/>
                <w:szCs w:val="26"/>
                <w:lang w:val="uk-UA"/>
              </w:rPr>
              <w:t>Полонська Лариса Романівна</w:t>
            </w:r>
          </w:p>
        </w:tc>
        <w:tc>
          <w:tcPr>
            <w:tcW w:w="5248" w:type="dxa"/>
          </w:tcPr>
          <w:p w:rsidR="0067473B" w:rsidRPr="00AE35B5" w:rsidRDefault="0067473B" w:rsidP="00AE35B5">
            <w:pPr>
              <w:pStyle w:val="a7"/>
              <w:numPr>
                <w:ilvl w:val="0"/>
                <w:numId w:val="13"/>
              </w:numPr>
              <w:tabs>
                <w:tab w:val="left" w:pos="318"/>
              </w:tabs>
              <w:ind w:left="35" w:firstLine="0"/>
              <w:rPr>
                <w:lang w:val="uk-UA"/>
              </w:rPr>
            </w:pPr>
            <w:r w:rsidRPr="00AE35B5">
              <w:rPr>
                <w:lang w:val="uk-UA"/>
              </w:rPr>
              <w:t>завідувач Бургунсього сільського клубу</w:t>
            </w:r>
          </w:p>
        </w:tc>
      </w:tr>
    </w:tbl>
    <w:p w:rsidR="0067473B" w:rsidRPr="00AE35B5" w:rsidRDefault="0067473B" w:rsidP="00AE35B5">
      <w:pPr>
        <w:spacing w:after="0" w:line="240" w:lineRule="auto"/>
        <w:rPr>
          <w:rFonts w:ascii="Times New Roman" w:hAnsi="Times New Roman" w:cs="Times New Roman"/>
          <w:sz w:val="26"/>
          <w:szCs w:val="26"/>
          <w:lang w:val="uk-UA"/>
        </w:rPr>
      </w:pPr>
    </w:p>
    <w:p w:rsidR="0067473B" w:rsidRPr="00AE35B5" w:rsidRDefault="0067473B" w:rsidP="00AE35B5">
      <w:pPr>
        <w:spacing w:after="0" w:line="240" w:lineRule="auto"/>
        <w:rPr>
          <w:rFonts w:ascii="Times New Roman" w:hAnsi="Times New Roman" w:cs="Times New Roman"/>
          <w:sz w:val="26"/>
          <w:szCs w:val="26"/>
          <w:lang w:val="uk-UA"/>
        </w:rPr>
      </w:pPr>
    </w:p>
    <w:p w:rsidR="0067473B" w:rsidRPr="00AE35B5" w:rsidRDefault="0067473B" w:rsidP="00AE35B5">
      <w:pPr>
        <w:spacing w:after="0" w:line="240" w:lineRule="auto"/>
        <w:rPr>
          <w:rFonts w:ascii="Times New Roman" w:eastAsia="Times New Roman" w:hAnsi="Times New Roman" w:cs="Times New Roman"/>
          <w:sz w:val="26"/>
          <w:szCs w:val="26"/>
          <w:lang w:val="uk-UA"/>
        </w:rPr>
      </w:pPr>
      <w:r w:rsidRPr="00AE35B5">
        <w:rPr>
          <w:rFonts w:ascii="Times New Roman" w:hAnsi="Times New Roman" w:cs="Times New Roman"/>
          <w:sz w:val="26"/>
          <w:szCs w:val="26"/>
          <w:lang w:val="uk-UA"/>
        </w:rPr>
        <w:t>К</w:t>
      </w:r>
      <w:r w:rsidRPr="00AE35B5">
        <w:rPr>
          <w:rFonts w:ascii="Times New Roman" w:eastAsia="Times New Roman" w:hAnsi="Times New Roman" w:cs="Times New Roman"/>
          <w:sz w:val="26"/>
          <w:szCs w:val="26"/>
          <w:lang w:val="uk-UA"/>
        </w:rPr>
        <w:t xml:space="preserve">еруючий справами (секретар) </w:t>
      </w:r>
    </w:p>
    <w:p w:rsidR="0067473B" w:rsidRPr="00AE35B5" w:rsidRDefault="0067473B" w:rsidP="00AE35B5">
      <w:pPr>
        <w:spacing w:after="0" w:line="240" w:lineRule="auto"/>
        <w:rPr>
          <w:rFonts w:ascii="Times New Roman" w:hAnsi="Times New Roman" w:cs="Times New Roman"/>
          <w:sz w:val="26"/>
          <w:szCs w:val="26"/>
          <w:lang w:val="uk-UA"/>
        </w:rPr>
      </w:pPr>
      <w:r w:rsidRPr="00AE35B5">
        <w:rPr>
          <w:rFonts w:ascii="Times New Roman" w:eastAsia="Times New Roman" w:hAnsi="Times New Roman" w:cs="Times New Roman"/>
          <w:sz w:val="26"/>
          <w:szCs w:val="26"/>
          <w:lang w:val="uk-UA"/>
        </w:rPr>
        <w:t>виконавчого комітету</w:t>
      </w:r>
      <w:r w:rsidRPr="00AE35B5">
        <w:rPr>
          <w:rFonts w:ascii="Times New Roman" w:hAnsi="Times New Roman" w:cs="Times New Roman"/>
          <w:sz w:val="26"/>
          <w:szCs w:val="26"/>
          <w:lang w:val="uk-UA"/>
        </w:rPr>
        <w:tab/>
      </w:r>
      <w:r w:rsidRPr="00AE35B5">
        <w:rPr>
          <w:rFonts w:ascii="Times New Roman" w:hAnsi="Times New Roman" w:cs="Times New Roman"/>
          <w:sz w:val="26"/>
          <w:szCs w:val="26"/>
          <w:lang w:val="uk-UA"/>
        </w:rPr>
        <w:tab/>
      </w:r>
      <w:r w:rsidRPr="00AE35B5">
        <w:rPr>
          <w:rFonts w:ascii="Times New Roman" w:hAnsi="Times New Roman" w:cs="Times New Roman"/>
          <w:sz w:val="26"/>
          <w:szCs w:val="26"/>
          <w:lang w:val="uk-UA"/>
        </w:rPr>
        <w:tab/>
      </w:r>
      <w:r w:rsidRPr="00AE35B5">
        <w:rPr>
          <w:rFonts w:ascii="Times New Roman" w:hAnsi="Times New Roman" w:cs="Times New Roman"/>
          <w:sz w:val="26"/>
          <w:szCs w:val="26"/>
          <w:lang w:val="uk-UA"/>
        </w:rPr>
        <w:tab/>
      </w:r>
      <w:r w:rsidRPr="00AE35B5">
        <w:rPr>
          <w:rFonts w:ascii="Times New Roman" w:hAnsi="Times New Roman" w:cs="Times New Roman"/>
          <w:sz w:val="26"/>
          <w:szCs w:val="26"/>
          <w:lang w:val="uk-UA"/>
        </w:rPr>
        <w:tab/>
      </w:r>
      <w:r w:rsidRPr="00AE35B5">
        <w:rPr>
          <w:rFonts w:ascii="Times New Roman" w:hAnsi="Times New Roman" w:cs="Times New Roman"/>
          <w:sz w:val="26"/>
          <w:szCs w:val="26"/>
          <w:lang w:val="uk-UA"/>
        </w:rPr>
        <w:tab/>
        <w:t>Оксана СМОЛЕНСЬКА</w:t>
      </w:r>
    </w:p>
    <w:p w:rsidR="0067473B" w:rsidRPr="00AE35B5" w:rsidRDefault="0067473B" w:rsidP="00AE35B5">
      <w:pPr>
        <w:spacing w:after="0" w:line="240" w:lineRule="auto"/>
        <w:rPr>
          <w:rFonts w:ascii="Times New Roman" w:hAnsi="Times New Roman" w:cs="Times New Roman"/>
          <w:sz w:val="26"/>
          <w:szCs w:val="26"/>
          <w:lang w:val="uk-UA"/>
        </w:rPr>
      </w:pPr>
    </w:p>
    <w:p w:rsidR="0067473B" w:rsidRPr="00AE35B5" w:rsidRDefault="0067473B" w:rsidP="00AE35B5">
      <w:pPr>
        <w:spacing w:after="0" w:line="240" w:lineRule="auto"/>
        <w:jc w:val="right"/>
        <w:rPr>
          <w:rFonts w:ascii="Times New Roman" w:hAnsi="Times New Roman" w:cs="Times New Roman"/>
          <w:sz w:val="26"/>
          <w:szCs w:val="26"/>
          <w:lang w:val="uk-UA"/>
        </w:rPr>
      </w:pPr>
    </w:p>
    <w:p w:rsidR="0067473B" w:rsidRPr="00AE35B5" w:rsidRDefault="0067473B" w:rsidP="00AE35B5">
      <w:pPr>
        <w:spacing w:after="0" w:line="240" w:lineRule="auto"/>
        <w:jc w:val="right"/>
        <w:rPr>
          <w:rFonts w:ascii="Times New Roman" w:hAnsi="Times New Roman" w:cs="Times New Roman"/>
          <w:sz w:val="26"/>
          <w:szCs w:val="26"/>
          <w:lang w:val="uk-UA"/>
        </w:rPr>
      </w:pPr>
    </w:p>
    <w:p w:rsidR="00AE35B5" w:rsidRDefault="00AE35B5">
      <w:pPr>
        <w:rPr>
          <w:rFonts w:ascii="Times New Roman" w:hAnsi="Times New Roman" w:cs="Times New Roman"/>
          <w:sz w:val="26"/>
          <w:szCs w:val="26"/>
          <w:lang w:val="uk-UA"/>
        </w:rPr>
      </w:pPr>
      <w:r>
        <w:rPr>
          <w:rFonts w:ascii="Times New Roman" w:hAnsi="Times New Roman" w:cs="Times New Roman"/>
          <w:sz w:val="26"/>
          <w:szCs w:val="26"/>
          <w:lang w:val="uk-UA"/>
        </w:rPr>
        <w:br w:type="page"/>
      </w:r>
    </w:p>
    <w:p w:rsidR="0067473B" w:rsidRPr="00AE35B5" w:rsidRDefault="0067473B" w:rsidP="00AE35B5">
      <w:pPr>
        <w:shd w:val="clear" w:color="auto" w:fill="FFFFFF"/>
        <w:spacing w:after="0" w:line="240" w:lineRule="auto"/>
        <w:ind w:left="6379"/>
        <w:jc w:val="both"/>
        <w:rPr>
          <w:rFonts w:ascii="Times New Roman" w:eastAsia="Times New Roman" w:hAnsi="Times New Roman" w:cs="Times New Roman"/>
          <w:i/>
          <w:sz w:val="26"/>
          <w:szCs w:val="26"/>
          <w:lang w:val="uk-UA"/>
        </w:rPr>
      </w:pPr>
      <w:r w:rsidRPr="00AE35B5">
        <w:rPr>
          <w:rFonts w:ascii="Times New Roman" w:hAnsi="Times New Roman" w:cs="Times New Roman"/>
          <w:sz w:val="26"/>
          <w:szCs w:val="26"/>
          <w:lang w:val="uk-UA"/>
        </w:rPr>
        <w:lastRenderedPageBreak/>
        <w:t xml:space="preserve"> </w:t>
      </w:r>
      <w:r w:rsidRPr="00AE35B5">
        <w:rPr>
          <w:rFonts w:ascii="Times New Roman" w:eastAsia="Times New Roman" w:hAnsi="Times New Roman" w:cs="Times New Roman"/>
          <w:i/>
          <w:sz w:val="26"/>
          <w:szCs w:val="26"/>
          <w:lang w:val="uk-UA"/>
        </w:rPr>
        <w:t>Додаток №1</w:t>
      </w:r>
    </w:p>
    <w:p w:rsidR="0067473B" w:rsidRPr="00AE35B5" w:rsidRDefault="0067473B" w:rsidP="00AE35B5">
      <w:pPr>
        <w:spacing w:after="0" w:line="240" w:lineRule="auto"/>
        <w:ind w:left="6379"/>
        <w:jc w:val="both"/>
        <w:rPr>
          <w:rFonts w:ascii="Times New Roman" w:eastAsia="Calibri" w:hAnsi="Times New Roman" w:cs="Times New Roman"/>
          <w:sz w:val="26"/>
          <w:szCs w:val="26"/>
          <w:lang w:val="uk-UA"/>
        </w:rPr>
      </w:pPr>
      <w:r w:rsidRPr="00AE35B5">
        <w:rPr>
          <w:rFonts w:ascii="Times New Roman" w:eastAsia="Calibri" w:hAnsi="Times New Roman" w:cs="Times New Roman"/>
          <w:sz w:val="26"/>
          <w:szCs w:val="26"/>
          <w:lang w:val="uk-UA"/>
        </w:rPr>
        <w:t xml:space="preserve">до рішення виконавчого комітету </w:t>
      </w:r>
    </w:p>
    <w:p w:rsidR="0067473B" w:rsidRPr="00AE35B5" w:rsidRDefault="0067473B" w:rsidP="00AE35B5">
      <w:pPr>
        <w:spacing w:after="0" w:line="240" w:lineRule="auto"/>
        <w:ind w:left="6379"/>
        <w:jc w:val="both"/>
        <w:rPr>
          <w:rFonts w:ascii="Times New Roman" w:eastAsia="Times New Roman" w:hAnsi="Times New Roman" w:cs="Times New Roman"/>
          <w:b/>
          <w:bCs/>
          <w:sz w:val="26"/>
          <w:szCs w:val="26"/>
          <w:lang w:val="uk-UA"/>
        </w:rPr>
      </w:pPr>
      <w:r w:rsidRPr="00AE35B5">
        <w:rPr>
          <w:rFonts w:ascii="Times New Roman" w:eastAsia="Calibri" w:hAnsi="Times New Roman" w:cs="Times New Roman"/>
          <w:sz w:val="26"/>
          <w:szCs w:val="26"/>
          <w:lang w:val="uk-UA"/>
        </w:rPr>
        <w:t>від _____________ № ___</w:t>
      </w:r>
    </w:p>
    <w:p w:rsidR="0067473B" w:rsidRPr="00AE35B5" w:rsidRDefault="0067473B" w:rsidP="00AE35B5">
      <w:pPr>
        <w:spacing w:after="0" w:line="240" w:lineRule="auto"/>
        <w:jc w:val="right"/>
        <w:rPr>
          <w:rFonts w:ascii="Times New Roman" w:hAnsi="Times New Roman" w:cs="Times New Roman"/>
          <w:sz w:val="26"/>
          <w:szCs w:val="26"/>
          <w:lang w:val="uk-UA"/>
        </w:rPr>
      </w:pPr>
    </w:p>
    <w:p w:rsidR="0067473B" w:rsidRPr="00AE35B5" w:rsidRDefault="0067473B" w:rsidP="00AE35B5">
      <w:pPr>
        <w:spacing w:after="0" w:line="240" w:lineRule="auto"/>
        <w:jc w:val="center"/>
        <w:rPr>
          <w:rFonts w:ascii="Times New Roman" w:hAnsi="Times New Roman" w:cs="Times New Roman"/>
          <w:b/>
          <w:sz w:val="26"/>
          <w:szCs w:val="26"/>
          <w:lang w:val="uk-UA"/>
        </w:rPr>
      </w:pPr>
      <w:r w:rsidRPr="00AE35B5">
        <w:rPr>
          <w:rFonts w:ascii="Times New Roman" w:hAnsi="Times New Roman" w:cs="Times New Roman"/>
          <w:b/>
          <w:sz w:val="26"/>
          <w:szCs w:val="26"/>
          <w:lang w:val="uk-UA"/>
        </w:rPr>
        <w:t>ПЛАН ЗАХОДІВ</w:t>
      </w:r>
    </w:p>
    <w:p w:rsidR="0067473B" w:rsidRPr="00AE35B5" w:rsidRDefault="0067473B" w:rsidP="00AE35B5">
      <w:pPr>
        <w:spacing w:after="0" w:line="240" w:lineRule="auto"/>
        <w:jc w:val="center"/>
        <w:rPr>
          <w:rFonts w:ascii="Times New Roman" w:hAnsi="Times New Roman" w:cs="Times New Roman"/>
          <w:sz w:val="26"/>
          <w:szCs w:val="26"/>
          <w:lang w:val="uk-UA"/>
        </w:rPr>
      </w:pPr>
      <w:r w:rsidRPr="00AE35B5">
        <w:rPr>
          <w:rFonts w:ascii="Times New Roman" w:hAnsi="Times New Roman" w:cs="Times New Roman"/>
          <w:sz w:val="26"/>
          <w:szCs w:val="26"/>
          <w:lang w:val="uk-UA"/>
        </w:rPr>
        <w:t>з підготовки та відзначення 30-ї річниці незалежності України на території Тягинської сільської ради</w:t>
      </w:r>
    </w:p>
    <w:p w:rsidR="0067473B" w:rsidRPr="00AE35B5" w:rsidRDefault="0067473B" w:rsidP="00AE35B5">
      <w:pPr>
        <w:spacing w:after="0" w:line="240" w:lineRule="auto"/>
        <w:jc w:val="center"/>
        <w:rPr>
          <w:rFonts w:ascii="Times New Roman" w:hAnsi="Times New Roman" w:cs="Times New Roman"/>
          <w:sz w:val="26"/>
          <w:szCs w:val="26"/>
          <w:lang w:val="uk-UA"/>
        </w:rPr>
      </w:pPr>
    </w:p>
    <w:tbl>
      <w:tblPr>
        <w:tblStyle w:val="ae"/>
        <w:tblW w:w="0" w:type="auto"/>
        <w:tblInd w:w="-176" w:type="dxa"/>
        <w:tblLayout w:type="fixed"/>
        <w:tblLook w:val="01E0" w:firstRow="1" w:lastRow="1" w:firstColumn="1" w:lastColumn="1" w:noHBand="0" w:noVBand="0"/>
      </w:tblPr>
      <w:tblGrid>
        <w:gridCol w:w="568"/>
        <w:gridCol w:w="4536"/>
        <w:gridCol w:w="1984"/>
        <w:gridCol w:w="1560"/>
        <w:gridCol w:w="1134"/>
      </w:tblGrid>
      <w:tr w:rsidR="0067473B" w:rsidRPr="00AE35B5" w:rsidTr="00BB50C5">
        <w:tc>
          <w:tcPr>
            <w:tcW w:w="568"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67473B" w:rsidRPr="00AE35B5" w:rsidRDefault="0067473B" w:rsidP="00AE35B5">
            <w:pPr>
              <w:jc w:val="center"/>
              <w:rPr>
                <w:sz w:val="26"/>
                <w:szCs w:val="26"/>
                <w:lang w:val="uk-UA"/>
              </w:rPr>
            </w:pPr>
            <w:r w:rsidRPr="00AE35B5">
              <w:rPr>
                <w:sz w:val="26"/>
                <w:szCs w:val="26"/>
                <w:lang w:val="uk-UA"/>
              </w:rPr>
              <w:t>Назва заходу</w:t>
            </w:r>
          </w:p>
        </w:tc>
        <w:tc>
          <w:tcPr>
            <w:tcW w:w="198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Відповідальний за виконання</w:t>
            </w:r>
          </w:p>
        </w:tc>
        <w:tc>
          <w:tcPr>
            <w:tcW w:w="1560"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Термін виконання</w:t>
            </w:r>
          </w:p>
        </w:tc>
        <w:tc>
          <w:tcPr>
            <w:tcW w:w="113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ind w:left="-108" w:right="-108"/>
              <w:jc w:val="center"/>
              <w:rPr>
                <w:sz w:val="26"/>
                <w:szCs w:val="26"/>
                <w:lang w:val="uk-UA"/>
              </w:rPr>
            </w:pPr>
            <w:r w:rsidRPr="00AE35B5">
              <w:rPr>
                <w:sz w:val="26"/>
                <w:szCs w:val="26"/>
                <w:lang w:val="uk-UA"/>
              </w:rPr>
              <w:t>Примітка</w:t>
            </w:r>
          </w:p>
        </w:tc>
      </w:tr>
      <w:tr w:rsidR="0067473B" w:rsidRPr="00AE35B5" w:rsidTr="00BB50C5">
        <w:trPr>
          <w:trHeight w:val="1549"/>
        </w:trPr>
        <w:tc>
          <w:tcPr>
            <w:tcW w:w="568"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r w:rsidRPr="00AE35B5">
              <w:rPr>
                <w:sz w:val="26"/>
                <w:szCs w:val="26"/>
                <w:lang w:val="uk-UA"/>
              </w:rPr>
              <w:t>1</w:t>
            </w:r>
          </w:p>
        </w:tc>
        <w:tc>
          <w:tcPr>
            <w:tcW w:w="4536"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both"/>
              <w:rPr>
                <w:sz w:val="26"/>
                <w:szCs w:val="26"/>
                <w:lang w:val="uk-UA"/>
              </w:rPr>
            </w:pPr>
            <w:r w:rsidRPr="00AE35B5">
              <w:rPr>
                <w:sz w:val="26"/>
                <w:szCs w:val="26"/>
                <w:lang w:val="uk-UA"/>
              </w:rPr>
              <w:t>Проведення фестивалю «Квітуй у пісні, Україно моя!» до 30-ї річниці незалежності України та 215 річниці селе Ольгівка на території бази відпочинку «Елінг»:</w:t>
            </w:r>
          </w:p>
          <w:p w:rsidR="0067473B" w:rsidRPr="00AE35B5" w:rsidRDefault="0067473B" w:rsidP="00AE35B5">
            <w:pPr>
              <w:ind w:firstLine="317"/>
              <w:jc w:val="both"/>
              <w:rPr>
                <w:sz w:val="26"/>
                <w:szCs w:val="26"/>
                <w:lang w:val="uk-UA"/>
              </w:rPr>
            </w:pPr>
            <w:r w:rsidRPr="00AE35B5">
              <w:rPr>
                <w:i/>
                <w:sz w:val="26"/>
                <w:szCs w:val="26"/>
                <w:lang w:val="uk-UA"/>
              </w:rPr>
              <w:t>8.00 - 8.30 год</w:t>
            </w:r>
            <w:r w:rsidRPr="00AE35B5">
              <w:rPr>
                <w:sz w:val="26"/>
                <w:szCs w:val="26"/>
                <w:lang w:val="uk-UA"/>
              </w:rPr>
              <w:t xml:space="preserve"> – організований під’їзд учасників фестивалю, розміщення</w:t>
            </w:r>
          </w:p>
          <w:p w:rsidR="0067473B" w:rsidRPr="00AE35B5" w:rsidRDefault="0067473B" w:rsidP="00AE35B5">
            <w:pPr>
              <w:ind w:firstLine="317"/>
              <w:jc w:val="both"/>
              <w:rPr>
                <w:sz w:val="26"/>
                <w:szCs w:val="26"/>
                <w:lang w:val="uk-UA"/>
              </w:rPr>
            </w:pPr>
            <w:r w:rsidRPr="00AE35B5">
              <w:rPr>
                <w:sz w:val="26"/>
                <w:szCs w:val="26"/>
                <w:lang w:val="uk-UA"/>
              </w:rPr>
              <w:t>10.00 год – початок</w:t>
            </w:r>
          </w:p>
          <w:p w:rsidR="0067473B" w:rsidRPr="00AE35B5" w:rsidRDefault="0067473B" w:rsidP="00AE35B5">
            <w:pPr>
              <w:jc w:val="both"/>
              <w:rPr>
                <w:i/>
                <w:sz w:val="26"/>
                <w:szCs w:val="26"/>
                <w:lang w:val="uk-UA"/>
              </w:rPr>
            </w:pPr>
          </w:p>
          <w:p w:rsidR="0067473B" w:rsidRPr="00AE35B5" w:rsidRDefault="0067473B" w:rsidP="00AE35B5">
            <w:pPr>
              <w:jc w:val="both"/>
              <w:rPr>
                <w:i/>
                <w:sz w:val="26"/>
                <w:szCs w:val="26"/>
                <w:u w:val="single"/>
                <w:lang w:val="uk-UA"/>
              </w:rPr>
            </w:pPr>
            <w:r w:rsidRPr="00AE35B5">
              <w:rPr>
                <w:i/>
                <w:sz w:val="26"/>
                <w:szCs w:val="26"/>
                <w:u w:val="single"/>
                <w:lang w:val="uk-UA"/>
              </w:rPr>
              <w:t>І БЛОК – святково-патріотичний</w:t>
            </w:r>
          </w:p>
          <w:p w:rsidR="0067473B" w:rsidRPr="00AE35B5" w:rsidRDefault="0067473B" w:rsidP="00AE35B5">
            <w:pPr>
              <w:pStyle w:val="a7"/>
              <w:numPr>
                <w:ilvl w:val="0"/>
                <w:numId w:val="35"/>
              </w:numPr>
              <w:rPr>
                <w:lang w:val="uk-UA"/>
              </w:rPr>
            </w:pPr>
            <w:r w:rsidRPr="00AE35B5">
              <w:rPr>
                <w:lang w:val="uk-UA"/>
              </w:rPr>
              <w:t>відкриття свята;</w:t>
            </w:r>
          </w:p>
          <w:p w:rsidR="0067473B" w:rsidRPr="00AE35B5" w:rsidRDefault="0067473B" w:rsidP="00AE35B5">
            <w:pPr>
              <w:pStyle w:val="a7"/>
              <w:numPr>
                <w:ilvl w:val="0"/>
                <w:numId w:val="35"/>
              </w:numPr>
              <w:ind w:left="34" w:firstLine="326"/>
              <w:rPr>
                <w:lang w:val="uk-UA"/>
              </w:rPr>
            </w:pPr>
            <w:r w:rsidRPr="00AE35B5">
              <w:rPr>
                <w:lang w:val="uk-UA"/>
              </w:rPr>
              <w:t>вихід ведучих, привітання присутніх;</w:t>
            </w:r>
          </w:p>
          <w:p w:rsidR="0067473B" w:rsidRPr="00AE35B5" w:rsidRDefault="0067473B" w:rsidP="00AE35B5">
            <w:pPr>
              <w:pStyle w:val="a7"/>
              <w:numPr>
                <w:ilvl w:val="0"/>
                <w:numId w:val="35"/>
              </w:numPr>
              <w:rPr>
                <w:lang w:val="uk-UA"/>
              </w:rPr>
            </w:pPr>
            <w:r w:rsidRPr="00AE35B5">
              <w:rPr>
                <w:lang w:val="uk-UA"/>
              </w:rPr>
              <w:t>виступ гостей;</w:t>
            </w:r>
          </w:p>
          <w:p w:rsidR="0067473B" w:rsidRPr="00AE35B5" w:rsidRDefault="0067473B" w:rsidP="00AE35B5">
            <w:pPr>
              <w:pStyle w:val="a7"/>
              <w:numPr>
                <w:ilvl w:val="0"/>
                <w:numId w:val="35"/>
              </w:numPr>
              <w:rPr>
                <w:lang w:val="uk-UA"/>
              </w:rPr>
            </w:pPr>
            <w:r w:rsidRPr="00AE35B5">
              <w:rPr>
                <w:lang w:val="uk-UA"/>
              </w:rPr>
              <w:t>гуртове виконання Гімну України;</w:t>
            </w:r>
          </w:p>
          <w:p w:rsidR="0067473B" w:rsidRPr="00AE35B5" w:rsidRDefault="0067473B" w:rsidP="00AE35B5">
            <w:pPr>
              <w:jc w:val="both"/>
              <w:rPr>
                <w:sz w:val="26"/>
                <w:szCs w:val="26"/>
                <w:lang w:val="uk-UA"/>
              </w:rPr>
            </w:pPr>
          </w:p>
          <w:p w:rsidR="0067473B" w:rsidRPr="00AE35B5" w:rsidRDefault="0067473B" w:rsidP="00AE35B5">
            <w:pPr>
              <w:jc w:val="both"/>
              <w:rPr>
                <w:i/>
                <w:sz w:val="26"/>
                <w:szCs w:val="26"/>
                <w:u w:val="single"/>
                <w:lang w:val="uk-UA"/>
              </w:rPr>
            </w:pPr>
            <w:r w:rsidRPr="00AE35B5">
              <w:rPr>
                <w:i/>
                <w:sz w:val="26"/>
                <w:szCs w:val="26"/>
                <w:u w:val="single"/>
                <w:lang w:val="uk-UA"/>
              </w:rPr>
              <w:t>ІІ БЛОК – «Село моє, село!»</w:t>
            </w:r>
          </w:p>
          <w:p w:rsidR="0067473B" w:rsidRPr="00AE35B5" w:rsidRDefault="0067473B" w:rsidP="00AE35B5">
            <w:pPr>
              <w:pStyle w:val="a7"/>
              <w:numPr>
                <w:ilvl w:val="0"/>
                <w:numId w:val="35"/>
              </w:numPr>
              <w:ind w:left="34" w:firstLine="326"/>
              <w:rPr>
                <w:u w:val="single"/>
                <w:lang w:val="uk-UA"/>
              </w:rPr>
            </w:pPr>
            <w:r w:rsidRPr="00AE35B5">
              <w:rPr>
                <w:lang w:val="uk-UA"/>
              </w:rPr>
              <w:t>історичні факти села Ольгівка</w:t>
            </w:r>
            <w:r w:rsidRPr="00AE35B5">
              <w:rPr>
                <w:u w:val="single"/>
                <w:lang w:val="uk-UA"/>
              </w:rPr>
              <w:t>;</w:t>
            </w:r>
          </w:p>
          <w:p w:rsidR="0067473B" w:rsidRPr="00AE35B5" w:rsidRDefault="0067473B" w:rsidP="00AE35B5">
            <w:pPr>
              <w:pStyle w:val="a7"/>
              <w:numPr>
                <w:ilvl w:val="0"/>
                <w:numId w:val="35"/>
              </w:numPr>
              <w:ind w:left="34" w:firstLine="326"/>
              <w:rPr>
                <w:u w:val="single"/>
                <w:lang w:val="uk-UA"/>
              </w:rPr>
            </w:pPr>
            <w:r w:rsidRPr="00AE35B5">
              <w:rPr>
                <w:lang w:val="uk-UA"/>
              </w:rPr>
              <w:t>виступи художніх колективів старостинських округів</w:t>
            </w:r>
            <w:r w:rsidRPr="00AE35B5">
              <w:rPr>
                <w:u w:val="single"/>
                <w:lang w:val="uk-UA"/>
              </w:rPr>
              <w:t>;</w:t>
            </w:r>
          </w:p>
          <w:p w:rsidR="0067473B" w:rsidRPr="00AE35B5" w:rsidRDefault="0067473B" w:rsidP="00AE35B5">
            <w:pPr>
              <w:pStyle w:val="a7"/>
              <w:numPr>
                <w:ilvl w:val="0"/>
                <w:numId w:val="35"/>
              </w:numPr>
              <w:ind w:left="34" w:firstLine="326"/>
              <w:rPr>
                <w:u w:val="single"/>
                <w:lang w:val="uk-UA"/>
              </w:rPr>
            </w:pPr>
            <w:r w:rsidRPr="00AE35B5">
              <w:rPr>
                <w:lang w:val="uk-UA"/>
              </w:rPr>
              <w:t>презентація старостинських округів(візитівка)</w:t>
            </w:r>
            <w:r w:rsidRPr="00AE35B5">
              <w:rPr>
                <w:u w:val="single"/>
                <w:lang w:val="uk-UA"/>
              </w:rPr>
              <w:t>;</w:t>
            </w:r>
          </w:p>
          <w:p w:rsidR="0067473B" w:rsidRPr="00AE35B5" w:rsidRDefault="0067473B" w:rsidP="00AE35B5">
            <w:pPr>
              <w:pStyle w:val="a7"/>
              <w:numPr>
                <w:ilvl w:val="0"/>
                <w:numId w:val="35"/>
              </w:numPr>
              <w:ind w:left="34" w:firstLine="326"/>
              <w:rPr>
                <w:u w:val="single"/>
                <w:lang w:val="uk-UA"/>
              </w:rPr>
            </w:pPr>
            <w:r w:rsidRPr="00AE35B5">
              <w:rPr>
                <w:lang w:val="uk-UA"/>
              </w:rPr>
              <w:t>виставка майстрів ужиткового мистецтва(старостинські округи)</w:t>
            </w:r>
            <w:r w:rsidRPr="00AE35B5">
              <w:rPr>
                <w:u w:val="single"/>
                <w:lang w:val="uk-UA"/>
              </w:rPr>
              <w:t>;</w:t>
            </w:r>
          </w:p>
          <w:p w:rsidR="0067473B" w:rsidRPr="00AE35B5" w:rsidRDefault="0067473B" w:rsidP="00AE35B5">
            <w:pPr>
              <w:pStyle w:val="a7"/>
              <w:numPr>
                <w:ilvl w:val="0"/>
                <w:numId w:val="35"/>
              </w:numPr>
              <w:ind w:left="34" w:firstLine="326"/>
              <w:rPr>
                <w:u w:val="single"/>
                <w:lang w:val="uk-UA"/>
              </w:rPr>
            </w:pPr>
            <w:r w:rsidRPr="00AE35B5">
              <w:rPr>
                <w:lang w:val="uk-UA"/>
              </w:rPr>
              <w:t>кулінарний конкурс українських страв(старостинські округи);</w:t>
            </w:r>
          </w:p>
          <w:p w:rsidR="0067473B" w:rsidRPr="00AE35B5" w:rsidRDefault="0067473B" w:rsidP="00AE35B5">
            <w:pPr>
              <w:pStyle w:val="a7"/>
              <w:numPr>
                <w:ilvl w:val="0"/>
                <w:numId w:val="35"/>
              </w:numPr>
              <w:ind w:left="34" w:firstLine="326"/>
              <w:rPr>
                <w:u w:val="single"/>
                <w:lang w:val="uk-UA"/>
              </w:rPr>
            </w:pPr>
            <w:r w:rsidRPr="00AE35B5">
              <w:rPr>
                <w:lang w:val="uk-UA"/>
              </w:rPr>
              <w:t>конкурс страв з риби виловленої з річки(жителі с.Ольгвка)</w:t>
            </w:r>
            <w:r w:rsidRPr="00AE35B5">
              <w:rPr>
                <w:u w:val="single"/>
                <w:lang w:val="uk-UA"/>
              </w:rPr>
              <w:t>;</w:t>
            </w:r>
          </w:p>
          <w:p w:rsidR="0067473B" w:rsidRPr="00AE35B5" w:rsidRDefault="0067473B" w:rsidP="00AE35B5">
            <w:pPr>
              <w:pStyle w:val="a7"/>
              <w:numPr>
                <w:ilvl w:val="0"/>
                <w:numId w:val="35"/>
              </w:numPr>
              <w:ind w:left="34" w:firstLine="326"/>
              <w:rPr>
                <w:u w:val="single"/>
                <w:lang w:val="uk-UA"/>
              </w:rPr>
            </w:pPr>
            <w:r w:rsidRPr="00AE35B5">
              <w:rPr>
                <w:lang w:val="uk-UA"/>
              </w:rPr>
              <w:t>танцювальний флешмоб «Червона рута» (танцюють всі)</w:t>
            </w:r>
            <w:r w:rsidRPr="00AE35B5">
              <w:rPr>
                <w:u w:val="single"/>
                <w:lang w:val="uk-UA"/>
              </w:rPr>
              <w:t>;</w:t>
            </w:r>
          </w:p>
          <w:p w:rsidR="0067473B" w:rsidRPr="00AE35B5" w:rsidRDefault="0067473B" w:rsidP="00AE35B5">
            <w:pPr>
              <w:pStyle w:val="a7"/>
              <w:numPr>
                <w:ilvl w:val="0"/>
                <w:numId w:val="35"/>
              </w:numPr>
              <w:ind w:left="34" w:firstLine="326"/>
              <w:rPr>
                <w:u w:val="single"/>
                <w:lang w:val="uk-UA"/>
              </w:rPr>
            </w:pPr>
            <w:r w:rsidRPr="00AE35B5">
              <w:rPr>
                <w:lang w:val="uk-UA"/>
              </w:rPr>
              <w:t>спортивні змагання «Тато, мама, я – спортивна сім’я» (5 сімей майбутніх першокласників)</w:t>
            </w:r>
            <w:r w:rsidRPr="00AE35B5">
              <w:rPr>
                <w:u w:val="single"/>
                <w:lang w:val="uk-UA"/>
              </w:rPr>
              <w:t>;</w:t>
            </w:r>
          </w:p>
          <w:p w:rsidR="0067473B" w:rsidRPr="00AE35B5" w:rsidRDefault="0067473B" w:rsidP="00AE35B5">
            <w:pPr>
              <w:pStyle w:val="a7"/>
              <w:numPr>
                <w:ilvl w:val="0"/>
                <w:numId w:val="35"/>
              </w:numPr>
              <w:ind w:left="34" w:firstLine="326"/>
              <w:rPr>
                <w:u w:val="single"/>
                <w:lang w:val="uk-UA"/>
              </w:rPr>
            </w:pPr>
            <w:r w:rsidRPr="00AE35B5">
              <w:rPr>
                <w:lang w:val="uk-UA"/>
              </w:rPr>
              <w:lastRenderedPageBreak/>
              <w:t>розважальні конкурси;</w:t>
            </w:r>
          </w:p>
          <w:p w:rsidR="0067473B" w:rsidRPr="00AE35B5" w:rsidRDefault="0067473B" w:rsidP="00AE35B5">
            <w:pPr>
              <w:pStyle w:val="a7"/>
              <w:numPr>
                <w:ilvl w:val="0"/>
                <w:numId w:val="35"/>
              </w:numPr>
              <w:ind w:left="34" w:firstLine="326"/>
              <w:rPr>
                <w:u w:val="single"/>
                <w:lang w:val="uk-UA"/>
              </w:rPr>
            </w:pPr>
            <w:r w:rsidRPr="00AE35B5">
              <w:rPr>
                <w:lang w:val="uk-UA"/>
              </w:rPr>
              <w:t>атракціони (платні)</w:t>
            </w:r>
            <w:r w:rsidRPr="00AE35B5">
              <w:rPr>
                <w:u w:val="single"/>
                <w:lang w:val="uk-UA"/>
              </w:rPr>
              <w:t>;</w:t>
            </w:r>
          </w:p>
          <w:p w:rsidR="0067473B" w:rsidRPr="00AE35B5" w:rsidRDefault="0067473B" w:rsidP="00AE35B5">
            <w:pPr>
              <w:jc w:val="both"/>
              <w:rPr>
                <w:sz w:val="26"/>
                <w:szCs w:val="26"/>
                <w:lang w:val="uk-UA"/>
              </w:rPr>
            </w:pPr>
            <w:r w:rsidRPr="00AE35B5">
              <w:rPr>
                <w:i/>
                <w:sz w:val="26"/>
                <w:szCs w:val="26"/>
                <w:lang w:val="uk-UA"/>
              </w:rPr>
              <w:t>14.00 год</w:t>
            </w:r>
            <w:r w:rsidRPr="00AE35B5">
              <w:rPr>
                <w:sz w:val="26"/>
                <w:szCs w:val="26"/>
                <w:lang w:val="uk-UA"/>
              </w:rPr>
              <w:t>. – закриття свята.</w:t>
            </w:r>
          </w:p>
        </w:tc>
        <w:tc>
          <w:tcPr>
            <w:tcW w:w="198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lastRenderedPageBreak/>
              <w:t>Старости,</w:t>
            </w:r>
          </w:p>
          <w:p w:rsidR="0067473B" w:rsidRPr="00AE35B5" w:rsidRDefault="0067473B" w:rsidP="00AE35B5">
            <w:pPr>
              <w:jc w:val="center"/>
              <w:rPr>
                <w:sz w:val="26"/>
                <w:szCs w:val="26"/>
                <w:lang w:val="uk-UA"/>
              </w:rPr>
            </w:pPr>
            <w:r w:rsidRPr="00AE35B5">
              <w:rPr>
                <w:sz w:val="26"/>
                <w:szCs w:val="26"/>
                <w:lang w:val="uk-UA"/>
              </w:rPr>
              <w:t>керівники клубних закладів культури</w:t>
            </w:r>
          </w:p>
        </w:tc>
        <w:tc>
          <w:tcPr>
            <w:tcW w:w="1560"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24 серпня 2021 року</w:t>
            </w:r>
          </w:p>
          <w:p w:rsidR="0067473B" w:rsidRPr="00AE35B5" w:rsidRDefault="0067473B" w:rsidP="00AE35B5">
            <w:pPr>
              <w:jc w:val="both"/>
              <w:rPr>
                <w:sz w:val="26"/>
                <w:szCs w:val="26"/>
                <w:lang w:val="uk-UA"/>
              </w:rPr>
            </w:pPr>
          </w:p>
        </w:tc>
        <w:tc>
          <w:tcPr>
            <w:tcW w:w="113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p>
        </w:tc>
      </w:tr>
      <w:tr w:rsidR="0067473B" w:rsidRPr="00AE35B5" w:rsidTr="00BB50C5">
        <w:trPr>
          <w:trHeight w:val="1112"/>
        </w:trPr>
        <w:tc>
          <w:tcPr>
            <w:tcW w:w="568"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r w:rsidRPr="00AE35B5">
              <w:rPr>
                <w:sz w:val="26"/>
                <w:szCs w:val="26"/>
                <w:lang w:val="uk-UA"/>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both"/>
              <w:rPr>
                <w:sz w:val="26"/>
                <w:szCs w:val="26"/>
                <w:lang w:val="uk-UA"/>
              </w:rPr>
            </w:pPr>
            <w:r w:rsidRPr="00AE35B5">
              <w:rPr>
                <w:sz w:val="26"/>
                <w:szCs w:val="26"/>
                <w:lang w:val="uk-UA"/>
              </w:rPr>
              <w:t>Провести на території старостинськтих округів сільської ради урочистості з нагоди відзначення Дня Державного Прапора України</w:t>
            </w:r>
          </w:p>
        </w:tc>
        <w:tc>
          <w:tcPr>
            <w:tcW w:w="198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 xml:space="preserve">Старости, </w:t>
            </w:r>
          </w:p>
          <w:p w:rsidR="0067473B" w:rsidRPr="00AE35B5" w:rsidRDefault="0067473B" w:rsidP="00AE35B5">
            <w:pPr>
              <w:jc w:val="center"/>
              <w:rPr>
                <w:sz w:val="26"/>
                <w:szCs w:val="26"/>
                <w:lang w:val="uk-UA"/>
              </w:rPr>
            </w:pPr>
            <w:r w:rsidRPr="00AE35B5">
              <w:rPr>
                <w:sz w:val="26"/>
                <w:szCs w:val="26"/>
                <w:lang w:val="uk-UA"/>
              </w:rPr>
              <w:t>керівники клубних закладів культури</w:t>
            </w:r>
          </w:p>
        </w:tc>
        <w:tc>
          <w:tcPr>
            <w:tcW w:w="1560"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23 серпня 2021 року</w:t>
            </w:r>
          </w:p>
          <w:p w:rsidR="0067473B" w:rsidRPr="00AE35B5" w:rsidRDefault="0067473B" w:rsidP="00AE35B5">
            <w:pPr>
              <w:jc w:val="center"/>
              <w:rPr>
                <w:sz w:val="26"/>
                <w:szCs w:val="26"/>
                <w:lang w:val="uk-UA"/>
              </w:rPr>
            </w:pPr>
          </w:p>
        </w:tc>
        <w:tc>
          <w:tcPr>
            <w:tcW w:w="113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p>
        </w:tc>
      </w:tr>
      <w:tr w:rsidR="0067473B" w:rsidRPr="00AE35B5" w:rsidTr="00BB50C5">
        <w:tc>
          <w:tcPr>
            <w:tcW w:w="568"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r w:rsidRPr="00AE35B5">
              <w:rPr>
                <w:sz w:val="26"/>
                <w:szCs w:val="26"/>
                <w:lang w:val="uk-UA"/>
              </w:rPr>
              <w:t>3</w:t>
            </w:r>
          </w:p>
        </w:tc>
        <w:tc>
          <w:tcPr>
            <w:tcW w:w="4536"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both"/>
              <w:rPr>
                <w:sz w:val="26"/>
                <w:szCs w:val="26"/>
                <w:lang w:val="uk-UA"/>
              </w:rPr>
            </w:pPr>
            <w:r w:rsidRPr="00AE35B5">
              <w:rPr>
                <w:sz w:val="26"/>
                <w:szCs w:val="26"/>
                <w:lang w:val="uk-UA"/>
              </w:rPr>
              <w:t>Запросити до участі у заходах представників виконавчого комітету, місцевих депутатів, учасників АТО, учасників ООС з відсічі та стримування військової агресії Російської Федерації в Донецькій та Луганській областях, представників освіти, культури, медицини, спорту, громадських організацій, політичних партій, релігійних конфесій, учнівську та студентську молодь, громадськість</w:t>
            </w:r>
          </w:p>
        </w:tc>
        <w:tc>
          <w:tcPr>
            <w:tcW w:w="198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 xml:space="preserve">Старости, </w:t>
            </w:r>
          </w:p>
          <w:p w:rsidR="0067473B" w:rsidRPr="00AE35B5" w:rsidRDefault="0067473B" w:rsidP="00AE35B5">
            <w:pPr>
              <w:jc w:val="center"/>
              <w:rPr>
                <w:sz w:val="26"/>
                <w:szCs w:val="26"/>
                <w:lang w:val="uk-UA"/>
              </w:rPr>
            </w:pPr>
            <w:r w:rsidRPr="00AE35B5">
              <w:rPr>
                <w:sz w:val="26"/>
                <w:szCs w:val="26"/>
                <w:lang w:val="uk-UA"/>
              </w:rPr>
              <w:t>керівники закладів культури</w:t>
            </w:r>
          </w:p>
          <w:p w:rsidR="0067473B" w:rsidRPr="00AE35B5" w:rsidRDefault="0067473B" w:rsidP="00AE35B5">
            <w:pPr>
              <w:jc w:val="center"/>
              <w:rPr>
                <w:sz w:val="26"/>
                <w:szCs w:val="26"/>
                <w:lang w:val="uk-UA"/>
              </w:rPr>
            </w:pPr>
          </w:p>
        </w:tc>
        <w:tc>
          <w:tcPr>
            <w:tcW w:w="1560"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23-24 серпня 2021 року</w:t>
            </w:r>
          </w:p>
          <w:p w:rsidR="0067473B" w:rsidRPr="00AE35B5" w:rsidRDefault="0067473B" w:rsidP="00AE35B5">
            <w:pPr>
              <w:jc w:val="center"/>
              <w:rPr>
                <w:sz w:val="26"/>
                <w:szCs w:val="26"/>
                <w:lang w:val="uk-UA"/>
              </w:rPr>
            </w:pPr>
          </w:p>
          <w:p w:rsidR="0067473B" w:rsidRPr="00AE35B5" w:rsidRDefault="0067473B" w:rsidP="00AE35B5">
            <w:pPr>
              <w:jc w:val="center"/>
              <w:rPr>
                <w:sz w:val="26"/>
                <w:szCs w:val="26"/>
                <w:lang w:val="uk-UA"/>
              </w:rPr>
            </w:pPr>
          </w:p>
        </w:tc>
        <w:tc>
          <w:tcPr>
            <w:tcW w:w="113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p>
        </w:tc>
      </w:tr>
      <w:tr w:rsidR="0067473B" w:rsidRPr="00AE35B5" w:rsidTr="00BB50C5">
        <w:tc>
          <w:tcPr>
            <w:tcW w:w="568"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r w:rsidRPr="00AE35B5">
              <w:rPr>
                <w:sz w:val="26"/>
                <w:szCs w:val="26"/>
                <w:lang w:val="uk-UA"/>
              </w:rPr>
              <w:t>4</w:t>
            </w:r>
          </w:p>
        </w:tc>
        <w:tc>
          <w:tcPr>
            <w:tcW w:w="4536"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both"/>
              <w:rPr>
                <w:sz w:val="26"/>
                <w:szCs w:val="26"/>
                <w:lang w:val="uk-UA"/>
              </w:rPr>
            </w:pPr>
            <w:r w:rsidRPr="00AE35B5">
              <w:rPr>
                <w:sz w:val="26"/>
                <w:szCs w:val="26"/>
                <w:lang w:val="uk-UA"/>
              </w:rPr>
              <w:t>Здійснити додаткові заходи щодо  благоустрою населених пунктів старостинських округів сільської ради, упорядкування об’єктів  культурної спадщини.</w:t>
            </w:r>
          </w:p>
        </w:tc>
        <w:tc>
          <w:tcPr>
            <w:tcW w:w="198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Старости, керівники комунальних підприємств, структурних підрозділів,</w:t>
            </w:r>
          </w:p>
        </w:tc>
        <w:tc>
          <w:tcPr>
            <w:tcW w:w="1560"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До 20 серпня</w:t>
            </w:r>
          </w:p>
          <w:p w:rsidR="0067473B" w:rsidRPr="00AE35B5" w:rsidRDefault="0067473B" w:rsidP="00AE35B5">
            <w:pPr>
              <w:jc w:val="center"/>
              <w:rPr>
                <w:sz w:val="26"/>
                <w:szCs w:val="26"/>
                <w:lang w:val="uk-UA"/>
              </w:rPr>
            </w:pPr>
            <w:r w:rsidRPr="00AE35B5">
              <w:rPr>
                <w:sz w:val="26"/>
                <w:szCs w:val="26"/>
                <w:lang w:val="uk-UA"/>
              </w:rPr>
              <w:t>2021 року</w:t>
            </w:r>
          </w:p>
          <w:p w:rsidR="0067473B" w:rsidRPr="00AE35B5" w:rsidRDefault="0067473B" w:rsidP="00AE35B5">
            <w:pPr>
              <w:jc w:val="center"/>
              <w:rPr>
                <w:sz w:val="26"/>
                <w:szCs w:val="26"/>
                <w:lang w:val="uk-UA"/>
              </w:rPr>
            </w:pPr>
          </w:p>
        </w:tc>
        <w:tc>
          <w:tcPr>
            <w:tcW w:w="113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p>
        </w:tc>
      </w:tr>
      <w:tr w:rsidR="0067473B" w:rsidRPr="00AE35B5" w:rsidTr="00BB50C5">
        <w:tc>
          <w:tcPr>
            <w:tcW w:w="568"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r w:rsidRPr="00AE35B5">
              <w:rPr>
                <w:sz w:val="26"/>
                <w:szCs w:val="26"/>
                <w:lang w:val="uk-UA"/>
              </w:rPr>
              <w:t>5</w:t>
            </w:r>
          </w:p>
        </w:tc>
        <w:tc>
          <w:tcPr>
            <w:tcW w:w="4536"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both"/>
              <w:rPr>
                <w:sz w:val="26"/>
                <w:szCs w:val="26"/>
                <w:lang w:val="uk-UA"/>
              </w:rPr>
            </w:pPr>
            <w:r w:rsidRPr="00AE35B5">
              <w:rPr>
                <w:sz w:val="26"/>
                <w:szCs w:val="26"/>
                <w:lang w:val="uk-UA"/>
              </w:rPr>
              <w:t>Забезпечити святкове оформлення населених пунктів старостинських округів сільської ради, насамперед, встановленням державних прапорів на будівлях і територіях установ, організацій і підприємств</w:t>
            </w:r>
          </w:p>
        </w:tc>
        <w:tc>
          <w:tcPr>
            <w:tcW w:w="198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Старости, керівники структурних підрозділів, установ, організацій</w:t>
            </w:r>
          </w:p>
        </w:tc>
        <w:tc>
          <w:tcPr>
            <w:tcW w:w="1560"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До 23 серпня</w:t>
            </w:r>
          </w:p>
          <w:p w:rsidR="0067473B" w:rsidRPr="00AE35B5" w:rsidRDefault="0067473B" w:rsidP="00AE35B5">
            <w:pPr>
              <w:jc w:val="center"/>
              <w:rPr>
                <w:sz w:val="26"/>
                <w:szCs w:val="26"/>
                <w:lang w:val="uk-UA"/>
              </w:rPr>
            </w:pPr>
            <w:r w:rsidRPr="00AE35B5">
              <w:rPr>
                <w:sz w:val="26"/>
                <w:szCs w:val="26"/>
                <w:lang w:val="uk-UA"/>
              </w:rPr>
              <w:t>2021 року</w:t>
            </w:r>
          </w:p>
          <w:p w:rsidR="0067473B" w:rsidRPr="00AE35B5" w:rsidRDefault="0067473B" w:rsidP="00AE35B5">
            <w:pPr>
              <w:jc w:val="center"/>
              <w:rPr>
                <w:sz w:val="26"/>
                <w:szCs w:val="26"/>
                <w:lang w:val="uk-UA"/>
              </w:rPr>
            </w:pPr>
          </w:p>
        </w:tc>
        <w:tc>
          <w:tcPr>
            <w:tcW w:w="113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p>
        </w:tc>
      </w:tr>
      <w:tr w:rsidR="0067473B" w:rsidRPr="00AE35B5" w:rsidTr="00BB50C5">
        <w:tc>
          <w:tcPr>
            <w:tcW w:w="568"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r w:rsidRPr="00AE35B5">
              <w:rPr>
                <w:sz w:val="26"/>
                <w:szCs w:val="26"/>
                <w:lang w:val="uk-UA"/>
              </w:rPr>
              <w:t>6</w:t>
            </w:r>
          </w:p>
        </w:tc>
        <w:tc>
          <w:tcPr>
            <w:tcW w:w="4536"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both"/>
              <w:rPr>
                <w:sz w:val="26"/>
                <w:szCs w:val="26"/>
                <w:lang w:val="uk-UA"/>
              </w:rPr>
            </w:pPr>
            <w:r w:rsidRPr="00AE35B5">
              <w:rPr>
                <w:sz w:val="26"/>
                <w:szCs w:val="26"/>
                <w:lang w:val="uk-UA"/>
              </w:rPr>
              <w:t>Забезпечити надання державної підтримки борцям за незалежність України у ХХ столітті, учасникам АТО, ООС в Донецькій, Луганській областях та родинам загиблих воїнів</w:t>
            </w:r>
          </w:p>
        </w:tc>
        <w:tc>
          <w:tcPr>
            <w:tcW w:w="198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Сільська рада, виконавчий комітет</w:t>
            </w:r>
          </w:p>
        </w:tc>
        <w:tc>
          <w:tcPr>
            <w:tcW w:w="1560"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 xml:space="preserve">Постійно </w:t>
            </w:r>
          </w:p>
        </w:tc>
        <w:tc>
          <w:tcPr>
            <w:tcW w:w="113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p>
        </w:tc>
      </w:tr>
      <w:tr w:rsidR="0067473B" w:rsidRPr="00AE35B5" w:rsidTr="00BB50C5">
        <w:tc>
          <w:tcPr>
            <w:tcW w:w="568"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r w:rsidRPr="00AE35B5">
              <w:rPr>
                <w:sz w:val="26"/>
                <w:szCs w:val="26"/>
                <w:lang w:val="uk-UA"/>
              </w:rPr>
              <w:t>7</w:t>
            </w:r>
          </w:p>
        </w:tc>
        <w:tc>
          <w:tcPr>
            <w:tcW w:w="4536"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both"/>
              <w:rPr>
                <w:sz w:val="26"/>
                <w:szCs w:val="26"/>
                <w:lang w:val="uk-UA"/>
              </w:rPr>
            </w:pPr>
            <w:r w:rsidRPr="00AE35B5">
              <w:rPr>
                <w:sz w:val="26"/>
                <w:szCs w:val="26"/>
                <w:lang w:val="uk-UA"/>
              </w:rPr>
              <w:t xml:space="preserve">Рекомендувати настоятелям храмів та церков провести 24 серпня 2021 року молебень за Україну та український народ </w:t>
            </w:r>
          </w:p>
        </w:tc>
        <w:tc>
          <w:tcPr>
            <w:tcW w:w="198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 xml:space="preserve">Старости </w:t>
            </w:r>
          </w:p>
        </w:tc>
        <w:tc>
          <w:tcPr>
            <w:tcW w:w="1560"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До</w:t>
            </w:r>
          </w:p>
          <w:p w:rsidR="0067473B" w:rsidRPr="00AE35B5" w:rsidRDefault="0067473B" w:rsidP="00AE35B5">
            <w:pPr>
              <w:jc w:val="center"/>
              <w:rPr>
                <w:sz w:val="26"/>
                <w:szCs w:val="26"/>
                <w:lang w:val="uk-UA"/>
              </w:rPr>
            </w:pPr>
            <w:r w:rsidRPr="00AE35B5">
              <w:rPr>
                <w:sz w:val="26"/>
                <w:szCs w:val="26"/>
                <w:lang w:val="uk-UA"/>
              </w:rPr>
              <w:t>24 серпня 2021 року</w:t>
            </w:r>
          </w:p>
        </w:tc>
        <w:tc>
          <w:tcPr>
            <w:tcW w:w="113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p>
        </w:tc>
      </w:tr>
      <w:tr w:rsidR="0067473B" w:rsidRPr="00AE35B5" w:rsidTr="00BB50C5">
        <w:tc>
          <w:tcPr>
            <w:tcW w:w="568"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r w:rsidRPr="00AE35B5">
              <w:rPr>
                <w:sz w:val="26"/>
                <w:szCs w:val="26"/>
                <w:lang w:val="uk-UA"/>
              </w:rPr>
              <w:t>8</w:t>
            </w:r>
          </w:p>
        </w:tc>
        <w:tc>
          <w:tcPr>
            <w:tcW w:w="4536"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both"/>
              <w:rPr>
                <w:sz w:val="26"/>
                <w:szCs w:val="26"/>
                <w:lang w:val="uk-UA"/>
              </w:rPr>
            </w:pPr>
            <w:r w:rsidRPr="00AE35B5">
              <w:rPr>
                <w:sz w:val="26"/>
                <w:szCs w:val="26"/>
                <w:lang w:val="uk-UA"/>
              </w:rPr>
              <w:t xml:space="preserve">Організувати в сільських бібліотеках фото та архівних документів, що ілюструють історію здобуття незалежності України </w:t>
            </w:r>
          </w:p>
        </w:tc>
        <w:tc>
          <w:tcPr>
            <w:tcW w:w="198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 xml:space="preserve">Старости, керівники </w:t>
            </w:r>
          </w:p>
          <w:p w:rsidR="0067473B" w:rsidRPr="00AE35B5" w:rsidRDefault="0067473B" w:rsidP="00AE35B5">
            <w:pPr>
              <w:jc w:val="center"/>
              <w:rPr>
                <w:sz w:val="26"/>
                <w:szCs w:val="26"/>
                <w:lang w:val="uk-UA"/>
              </w:rPr>
            </w:pPr>
            <w:r w:rsidRPr="00AE35B5">
              <w:rPr>
                <w:sz w:val="26"/>
                <w:szCs w:val="26"/>
                <w:lang w:val="uk-UA"/>
              </w:rPr>
              <w:t>бібліотечних закладів</w:t>
            </w:r>
          </w:p>
        </w:tc>
        <w:tc>
          <w:tcPr>
            <w:tcW w:w="1560"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Протягом</w:t>
            </w:r>
          </w:p>
          <w:p w:rsidR="0067473B" w:rsidRPr="00AE35B5" w:rsidRDefault="0067473B" w:rsidP="00AE35B5">
            <w:pPr>
              <w:jc w:val="center"/>
              <w:rPr>
                <w:sz w:val="26"/>
                <w:szCs w:val="26"/>
                <w:lang w:val="uk-UA"/>
              </w:rPr>
            </w:pPr>
            <w:r w:rsidRPr="00AE35B5">
              <w:rPr>
                <w:sz w:val="26"/>
                <w:szCs w:val="26"/>
                <w:lang w:val="uk-UA"/>
              </w:rPr>
              <w:t xml:space="preserve">серпня-вересня </w:t>
            </w:r>
          </w:p>
          <w:p w:rsidR="0067473B" w:rsidRPr="00AE35B5" w:rsidRDefault="0067473B" w:rsidP="00AE35B5">
            <w:pPr>
              <w:jc w:val="center"/>
              <w:rPr>
                <w:sz w:val="26"/>
                <w:szCs w:val="26"/>
                <w:lang w:val="uk-UA"/>
              </w:rPr>
            </w:pPr>
            <w:r w:rsidRPr="00AE35B5">
              <w:rPr>
                <w:sz w:val="26"/>
                <w:szCs w:val="26"/>
                <w:lang w:val="uk-UA"/>
              </w:rPr>
              <w:t xml:space="preserve"> 2021 року</w:t>
            </w:r>
          </w:p>
        </w:tc>
        <w:tc>
          <w:tcPr>
            <w:tcW w:w="113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p>
        </w:tc>
      </w:tr>
      <w:tr w:rsidR="0067473B" w:rsidRPr="00AE35B5" w:rsidTr="00BB50C5">
        <w:tc>
          <w:tcPr>
            <w:tcW w:w="568"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r w:rsidRPr="00AE35B5">
              <w:rPr>
                <w:sz w:val="26"/>
                <w:szCs w:val="26"/>
                <w:lang w:val="uk-UA"/>
              </w:rPr>
              <w:t>9</w:t>
            </w:r>
          </w:p>
        </w:tc>
        <w:tc>
          <w:tcPr>
            <w:tcW w:w="4536"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both"/>
              <w:rPr>
                <w:sz w:val="26"/>
                <w:szCs w:val="26"/>
                <w:lang w:val="uk-UA"/>
              </w:rPr>
            </w:pPr>
            <w:r w:rsidRPr="00AE35B5">
              <w:rPr>
                <w:sz w:val="26"/>
                <w:szCs w:val="26"/>
                <w:lang w:val="uk-UA"/>
              </w:rPr>
              <w:t xml:space="preserve">Організувати оформлення виставок </w:t>
            </w:r>
            <w:r w:rsidRPr="00AE35B5">
              <w:rPr>
                <w:sz w:val="26"/>
                <w:szCs w:val="26"/>
                <w:lang w:val="uk-UA"/>
              </w:rPr>
              <w:lastRenderedPageBreak/>
              <w:t>робіт майстрів декоративно-ужиткового мистецтва</w:t>
            </w:r>
          </w:p>
        </w:tc>
        <w:tc>
          <w:tcPr>
            <w:tcW w:w="198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lastRenderedPageBreak/>
              <w:t xml:space="preserve">Старости, </w:t>
            </w:r>
            <w:r w:rsidRPr="00AE35B5">
              <w:rPr>
                <w:sz w:val="26"/>
                <w:szCs w:val="26"/>
                <w:lang w:val="uk-UA"/>
              </w:rPr>
              <w:lastRenderedPageBreak/>
              <w:t>керівники клубних закладів культури</w:t>
            </w:r>
          </w:p>
        </w:tc>
        <w:tc>
          <w:tcPr>
            <w:tcW w:w="1560"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lastRenderedPageBreak/>
              <w:t xml:space="preserve">Протягом </w:t>
            </w:r>
            <w:r w:rsidRPr="00AE35B5">
              <w:rPr>
                <w:sz w:val="26"/>
                <w:szCs w:val="26"/>
                <w:lang w:val="uk-UA"/>
              </w:rPr>
              <w:lastRenderedPageBreak/>
              <w:t>серпня-вересня серпня 2021 року</w:t>
            </w:r>
          </w:p>
        </w:tc>
        <w:tc>
          <w:tcPr>
            <w:tcW w:w="113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p>
        </w:tc>
      </w:tr>
      <w:tr w:rsidR="0067473B" w:rsidRPr="00AE35B5" w:rsidTr="00BB50C5">
        <w:tc>
          <w:tcPr>
            <w:tcW w:w="568"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r w:rsidRPr="00AE35B5">
              <w:rPr>
                <w:sz w:val="26"/>
                <w:szCs w:val="26"/>
                <w:lang w:val="uk-UA"/>
              </w:rPr>
              <w:lastRenderedPageBreak/>
              <w:t>10</w:t>
            </w:r>
          </w:p>
        </w:tc>
        <w:tc>
          <w:tcPr>
            <w:tcW w:w="4536"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both"/>
              <w:rPr>
                <w:sz w:val="26"/>
                <w:szCs w:val="26"/>
                <w:lang w:val="uk-UA"/>
              </w:rPr>
            </w:pPr>
            <w:r w:rsidRPr="00AE35B5">
              <w:rPr>
                <w:sz w:val="26"/>
                <w:szCs w:val="26"/>
                <w:lang w:val="uk-UA"/>
              </w:rPr>
              <w:t>Провести в клубних та бібліотечних закладах інформаційно-просвітницькі заходи, пов’язані з історією українського державотворення, боротьбою українського народу за незалежність та територіальну цілісність своєї держави, демократичний вибір України, а також заходи з виховання у громадян патріотизму, поваги до державних символів</w:t>
            </w:r>
          </w:p>
        </w:tc>
        <w:tc>
          <w:tcPr>
            <w:tcW w:w="198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Керівники закладів культури</w:t>
            </w:r>
          </w:p>
          <w:p w:rsidR="0067473B" w:rsidRPr="00AE35B5" w:rsidRDefault="0067473B" w:rsidP="00AE35B5">
            <w:pPr>
              <w:jc w:val="center"/>
              <w:rPr>
                <w:sz w:val="26"/>
                <w:szCs w:val="26"/>
                <w:lang w:val="uk-UA"/>
              </w:rPr>
            </w:pPr>
          </w:p>
        </w:tc>
        <w:tc>
          <w:tcPr>
            <w:tcW w:w="1560"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 xml:space="preserve">Протягом серпня 2021 року </w:t>
            </w:r>
          </w:p>
        </w:tc>
        <w:tc>
          <w:tcPr>
            <w:tcW w:w="113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p>
        </w:tc>
      </w:tr>
      <w:tr w:rsidR="0067473B" w:rsidRPr="00AE35B5" w:rsidTr="00BB50C5">
        <w:tc>
          <w:tcPr>
            <w:tcW w:w="568"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r w:rsidRPr="00AE35B5">
              <w:rPr>
                <w:sz w:val="26"/>
                <w:szCs w:val="26"/>
                <w:lang w:val="uk-UA"/>
              </w:rPr>
              <w:t>11</w:t>
            </w:r>
          </w:p>
        </w:tc>
        <w:tc>
          <w:tcPr>
            <w:tcW w:w="4536"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both"/>
              <w:rPr>
                <w:sz w:val="26"/>
                <w:szCs w:val="26"/>
                <w:lang w:val="uk-UA"/>
              </w:rPr>
            </w:pPr>
            <w:r w:rsidRPr="00AE35B5">
              <w:rPr>
                <w:sz w:val="26"/>
                <w:szCs w:val="26"/>
                <w:lang w:val="uk-UA"/>
              </w:rPr>
              <w:t xml:space="preserve">Сприяти проведенню за ініціативою громадських об’єднань та рухів заходів, спрямованих на зміцнення державності, консолідацію українського народу, патріотичне виховання молоді </w:t>
            </w:r>
          </w:p>
        </w:tc>
        <w:tc>
          <w:tcPr>
            <w:tcW w:w="198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Сільська рада, виконавчий комітет</w:t>
            </w:r>
          </w:p>
        </w:tc>
        <w:tc>
          <w:tcPr>
            <w:tcW w:w="1560"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Протягом серпня 2021 року</w:t>
            </w:r>
          </w:p>
        </w:tc>
        <w:tc>
          <w:tcPr>
            <w:tcW w:w="113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p>
        </w:tc>
      </w:tr>
      <w:tr w:rsidR="0067473B" w:rsidRPr="00AE35B5" w:rsidTr="00BB50C5">
        <w:tc>
          <w:tcPr>
            <w:tcW w:w="568"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r w:rsidRPr="00AE35B5">
              <w:rPr>
                <w:sz w:val="26"/>
                <w:szCs w:val="26"/>
                <w:lang w:val="uk-UA"/>
              </w:rPr>
              <w:t>12</w:t>
            </w:r>
          </w:p>
        </w:tc>
        <w:tc>
          <w:tcPr>
            <w:tcW w:w="4536"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both"/>
              <w:rPr>
                <w:sz w:val="26"/>
                <w:szCs w:val="26"/>
                <w:lang w:val="uk-UA"/>
              </w:rPr>
            </w:pPr>
            <w:r w:rsidRPr="00AE35B5">
              <w:rPr>
                <w:sz w:val="26"/>
                <w:szCs w:val="26"/>
                <w:lang w:val="uk-UA"/>
              </w:rPr>
              <w:t>Забезпечити належний громадський порядок та медичне обслуговування під час проведення масових заходів</w:t>
            </w:r>
          </w:p>
        </w:tc>
        <w:tc>
          <w:tcPr>
            <w:tcW w:w="198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Старости, інспектори з громадського порядку, керівники медичних закладів</w:t>
            </w:r>
          </w:p>
        </w:tc>
        <w:tc>
          <w:tcPr>
            <w:tcW w:w="1560"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23-24 серпня 2021 року</w:t>
            </w:r>
          </w:p>
          <w:p w:rsidR="0067473B" w:rsidRPr="00AE35B5" w:rsidRDefault="0067473B" w:rsidP="00AE35B5">
            <w:pPr>
              <w:rPr>
                <w:sz w:val="26"/>
                <w:szCs w:val="26"/>
                <w:lang w:val="uk-UA"/>
              </w:rPr>
            </w:pPr>
          </w:p>
        </w:tc>
        <w:tc>
          <w:tcPr>
            <w:tcW w:w="113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p>
        </w:tc>
      </w:tr>
      <w:tr w:rsidR="0067473B" w:rsidRPr="00AE35B5" w:rsidTr="00BB50C5">
        <w:tc>
          <w:tcPr>
            <w:tcW w:w="568"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r w:rsidRPr="00AE35B5">
              <w:rPr>
                <w:sz w:val="26"/>
                <w:szCs w:val="26"/>
                <w:lang w:val="uk-UA"/>
              </w:rPr>
              <w:t>13</w:t>
            </w:r>
          </w:p>
        </w:tc>
        <w:tc>
          <w:tcPr>
            <w:tcW w:w="4536"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both"/>
              <w:rPr>
                <w:sz w:val="26"/>
                <w:szCs w:val="26"/>
                <w:lang w:val="uk-UA"/>
              </w:rPr>
            </w:pPr>
            <w:r w:rsidRPr="00AE35B5">
              <w:rPr>
                <w:sz w:val="26"/>
                <w:szCs w:val="26"/>
                <w:shd w:val="clear" w:color="auto" w:fill="FFFFFF"/>
                <w:lang w:val="uk-UA"/>
              </w:rPr>
              <w:t xml:space="preserve">Забезпечити в межах компетенції протиепідемічні заходи з урахуванням вимог законодавства щодо запобігання поширенню гострої респіраторної хвороби </w:t>
            </w:r>
            <w:r w:rsidRPr="00AE35B5">
              <w:rPr>
                <w:sz w:val="26"/>
                <w:szCs w:val="26"/>
                <w:shd w:val="clear" w:color="auto" w:fill="FFFFFF"/>
              </w:rPr>
              <w:t>COVID</w:t>
            </w:r>
            <w:r w:rsidRPr="00AE35B5">
              <w:rPr>
                <w:sz w:val="26"/>
                <w:szCs w:val="26"/>
                <w:shd w:val="clear" w:color="auto" w:fill="FFFFFF"/>
                <w:lang w:val="uk-UA"/>
              </w:rPr>
              <w:t xml:space="preserve">-19, спричиненої коронавірусом </w:t>
            </w:r>
            <w:r w:rsidRPr="00AE35B5">
              <w:rPr>
                <w:sz w:val="26"/>
                <w:szCs w:val="26"/>
                <w:shd w:val="clear" w:color="auto" w:fill="FFFFFF"/>
              </w:rPr>
              <w:t>SARS</w:t>
            </w:r>
            <w:r w:rsidRPr="00AE35B5">
              <w:rPr>
                <w:sz w:val="26"/>
                <w:szCs w:val="26"/>
                <w:shd w:val="clear" w:color="auto" w:fill="FFFFFF"/>
                <w:lang w:val="uk-UA"/>
              </w:rPr>
              <w:t>-</w:t>
            </w:r>
            <w:r w:rsidRPr="00AE35B5">
              <w:rPr>
                <w:sz w:val="26"/>
                <w:szCs w:val="26"/>
                <w:shd w:val="clear" w:color="auto" w:fill="FFFFFF"/>
              </w:rPr>
              <w:t>CoV</w:t>
            </w:r>
            <w:r w:rsidRPr="00AE35B5">
              <w:rPr>
                <w:sz w:val="26"/>
                <w:szCs w:val="26"/>
                <w:shd w:val="clear" w:color="auto" w:fill="FFFFFF"/>
                <w:lang w:val="uk-UA"/>
              </w:rPr>
              <w:t>-2, під час проведення заходів з відзначення 30-ї річниці незалежності України</w:t>
            </w:r>
            <w:r w:rsidRPr="00AE35B5">
              <w:rPr>
                <w:sz w:val="26"/>
                <w:szCs w:val="26"/>
                <w:lang w:val="uk-UA"/>
              </w:rPr>
              <w:t xml:space="preserve"> </w:t>
            </w:r>
          </w:p>
        </w:tc>
        <w:tc>
          <w:tcPr>
            <w:tcW w:w="198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 xml:space="preserve">Старости, керівники закладів культури, </w:t>
            </w:r>
          </w:p>
        </w:tc>
        <w:tc>
          <w:tcPr>
            <w:tcW w:w="1560"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Протягом</w:t>
            </w:r>
          </w:p>
          <w:p w:rsidR="0067473B" w:rsidRPr="00AE35B5" w:rsidRDefault="0067473B" w:rsidP="00AE35B5">
            <w:pPr>
              <w:jc w:val="center"/>
              <w:rPr>
                <w:sz w:val="26"/>
                <w:szCs w:val="26"/>
                <w:lang w:val="uk-UA"/>
              </w:rPr>
            </w:pPr>
            <w:r w:rsidRPr="00AE35B5">
              <w:rPr>
                <w:sz w:val="26"/>
                <w:szCs w:val="26"/>
                <w:lang w:val="uk-UA"/>
              </w:rPr>
              <w:t xml:space="preserve">серпня </w:t>
            </w:r>
          </w:p>
          <w:p w:rsidR="0067473B" w:rsidRPr="00AE35B5" w:rsidRDefault="0067473B" w:rsidP="00AE35B5">
            <w:pPr>
              <w:jc w:val="center"/>
              <w:rPr>
                <w:sz w:val="26"/>
                <w:szCs w:val="26"/>
                <w:lang w:val="uk-UA"/>
              </w:rPr>
            </w:pPr>
            <w:r w:rsidRPr="00AE35B5">
              <w:rPr>
                <w:sz w:val="26"/>
                <w:szCs w:val="26"/>
                <w:lang w:val="uk-UA"/>
              </w:rPr>
              <w:t xml:space="preserve"> 2021 року</w:t>
            </w:r>
          </w:p>
        </w:tc>
        <w:tc>
          <w:tcPr>
            <w:tcW w:w="113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p>
        </w:tc>
      </w:tr>
      <w:tr w:rsidR="0067473B" w:rsidRPr="00AE35B5" w:rsidTr="00BB50C5">
        <w:tc>
          <w:tcPr>
            <w:tcW w:w="568"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r w:rsidRPr="00AE35B5">
              <w:rPr>
                <w:sz w:val="26"/>
                <w:szCs w:val="26"/>
                <w:lang w:val="uk-UA"/>
              </w:rPr>
              <w:t>14</w:t>
            </w:r>
          </w:p>
        </w:tc>
        <w:tc>
          <w:tcPr>
            <w:tcW w:w="4536"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both"/>
              <w:rPr>
                <w:sz w:val="26"/>
                <w:szCs w:val="26"/>
                <w:lang w:val="uk-UA"/>
              </w:rPr>
            </w:pPr>
            <w:r w:rsidRPr="00AE35B5">
              <w:rPr>
                <w:sz w:val="26"/>
                <w:szCs w:val="26"/>
                <w:lang w:val="uk-UA"/>
              </w:rPr>
              <w:t>Забезпечити анонсування та висвітлення інформації на офіційних інтернет-ресурсах сільської ради про заплановані заходи з відзначення Дня Державного Прапора України, 30-ї річниці незалежності України на території Тягинської сільської ради та хід їх виконання</w:t>
            </w:r>
          </w:p>
        </w:tc>
        <w:tc>
          <w:tcPr>
            <w:tcW w:w="198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Старости</w:t>
            </w:r>
          </w:p>
          <w:p w:rsidR="0067473B" w:rsidRPr="00AE35B5" w:rsidRDefault="0067473B" w:rsidP="00AE35B5">
            <w:pPr>
              <w:jc w:val="center"/>
              <w:rPr>
                <w:sz w:val="26"/>
                <w:szCs w:val="26"/>
                <w:lang w:val="uk-UA"/>
              </w:rPr>
            </w:pPr>
          </w:p>
        </w:tc>
        <w:tc>
          <w:tcPr>
            <w:tcW w:w="1560"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jc w:val="center"/>
              <w:rPr>
                <w:sz w:val="26"/>
                <w:szCs w:val="26"/>
                <w:lang w:val="uk-UA"/>
              </w:rPr>
            </w:pPr>
            <w:r w:rsidRPr="00AE35B5">
              <w:rPr>
                <w:sz w:val="26"/>
                <w:szCs w:val="26"/>
                <w:lang w:val="uk-UA"/>
              </w:rPr>
              <w:t>Протягом</w:t>
            </w:r>
          </w:p>
          <w:p w:rsidR="0067473B" w:rsidRPr="00AE35B5" w:rsidRDefault="0067473B" w:rsidP="00AE35B5">
            <w:pPr>
              <w:jc w:val="center"/>
              <w:rPr>
                <w:sz w:val="26"/>
                <w:szCs w:val="26"/>
                <w:lang w:val="uk-UA"/>
              </w:rPr>
            </w:pPr>
            <w:r w:rsidRPr="00AE35B5">
              <w:rPr>
                <w:sz w:val="26"/>
                <w:szCs w:val="26"/>
                <w:lang w:val="uk-UA"/>
              </w:rPr>
              <w:t xml:space="preserve">серпня </w:t>
            </w:r>
          </w:p>
          <w:p w:rsidR="0067473B" w:rsidRPr="00AE35B5" w:rsidRDefault="0067473B" w:rsidP="00AE35B5">
            <w:pPr>
              <w:jc w:val="center"/>
              <w:rPr>
                <w:sz w:val="26"/>
                <w:szCs w:val="26"/>
                <w:lang w:val="uk-UA"/>
              </w:rPr>
            </w:pPr>
            <w:r w:rsidRPr="00AE35B5">
              <w:rPr>
                <w:sz w:val="26"/>
                <w:szCs w:val="26"/>
                <w:lang w:val="uk-UA"/>
              </w:rPr>
              <w:t xml:space="preserve"> 2021 року</w:t>
            </w:r>
          </w:p>
        </w:tc>
        <w:tc>
          <w:tcPr>
            <w:tcW w:w="1134" w:type="dxa"/>
            <w:tcBorders>
              <w:top w:val="single" w:sz="4" w:space="0" w:color="auto"/>
              <w:left w:val="single" w:sz="4" w:space="0" w:color="auto"/>
              <w:bottom w:val="single" w:sz="4" w:space="0" w:color="auto"/>
              <w:right w:val="single" w:sz="4" w:space="0" w:color="auto"/>
            </w:tcBorders>
          </w:tcPr>
          <w:p w:rsidR="0067473B" w:rsidRPr="00AE35B5" w:rsidRDefault="0067473B" w:rsidP="00AE35B5">
            <w:pPr>
              <w:rPr>
                <w:sz w:val="26"/>
                <w:szCs w:val="26"/>
                <w:lang w:val="uk-UA"/>
              </w:rPr>
            </w:pPr>
          </w:p>
        </w:tc>
      </w:tr>
    </w:tbl>
    <w:p w:rsidR="0067473B" w:rsidRPr="00AE35B5" w:rsidRDefault="0067473B" w:rsidP="00AE35B5">
      <w:pPr>
        <w:pStyle w:val="a8"/>
        <w:shd w:val="clear" w:color="auto" w:fill="FFFFFF"/>
        <w:spacing w:before="0" w:beforeAutospacing="0" w:after="0" w:afterAutospacing="0"/>
        <w:jc w:val="both"/>
        <w:rPr>
          <w:rFonts w:eastAsiaTheme="minorEastAsia"/>
          <w:sz w:val="26"/>
          <w:szCs w:val="26"/>
          <w:lang w:val="uk-UA"/>
        </w:rPr>
      </w:pPr>
    </w:p>
    <w:p w:rsidR="0067473B" w:rsidRPr="00AE35B5" w:rsidRDefault="0067473B" w:rsidP="00AE35B5">
      <w:pPr>
        <w:pStyle w:val="a8"/>
        <w:shd w:val="clear" w:color="auto" w:fill="FFFFFF"/>
        <w:spacing w:before="0" w:beforeAutospacing="0" w:after="0" w:afterAutospacing="0"/>
        <w:jc w:val="both"/>
        <w:rPr>
          <w:sz w:val="26"/>
          <w:szCs w:val="26"/>
          <w:lang w:val="uk-UA"/>
        </w:rPr>
      </w:pPr>
      <w:bookmarkStart w:id="0" w:name="_GoBack"/>
      <w:bookmarkEnd w:id="0"/>
      <w:r w:rsidRPr="00AE35B5">
        <w:rPr>
          <w:rFonts w:eastAsiaTheme="minorEastAsia"/>
          <w:sz w:val="26"/>
          <w:szCs w:val="26"/>
          <w:lang w:val="uk-UA"/>
        </w:rPr>
        <w:t>Керуючий справами (</w:t>
      </w:r>
      <w:r w:rsidRPr="00AE35B5">
        <w:rPr>
          <w:sz w:val="26"/>
          <w:szCs w:val="26"/>
          <w:lang w:val="uk-UA"/>
        </w:rPr>
        <w:t>секретар)</w:t>
      </w:r>
    </w:p>
    <w:p w:rsidR="00CD0E15" w:rsidRPr="00AE35B5" w:rsidRDefault="0067473B" w:rsidP="00AE35B5">
      <w:pPr>
        <w:pStyle w:val="a8"/>
        <w:shd w:val="clear" w:color="auto" w:fill="FFFFFF"/>
        <w:tabs>
          <w:tab w:val="left" w:pos="5670"/>
        </w:tabs>
        <w:spacing w:before="0" w:beforeAutospacing="0" w:after="0" w:afterAutospacing="0"/>
        <w:jc w:val="both"/>
        <w:rPr>
          <w:sz w:val="26"/>
          <w:szCs w:val="26"/>
        </w:rPr>
      </w:pPr>
      <w:r w:rsidRPr="00AE35B5">
        <w:rPr>
          <w:sz w:val="26"/>
          <w:szCs w:val="26"/>
          <w:lang w:val="uk-UA"/>
        </w:rPr>
        <w:t xml:space="preserve"> виконавчого комітету</w:t>
      </w:r>
      <w:r w:rsidR="00AE35B5">
        <w:rPr>
          <w:sz w:val="26"/>
          <w:szCs w:val="26"/>
          <w:lang w:val="uk-UA"/>
        </w:rPr>
        <w:tab/>
      </w:r>
      <w:r w:rsidRPr="00AE35B5">
        <w:rPr>
          <w:sz w:val="26"/>
          <w:szCs w:val="26"/>
          <w:lang w:val="uk-UA"/>
        </w:rPr>
        <w:t>Оксана СМОЛЕНСЬКА</w:t>
      </w:r>
    </w:p>
    <w:sectPr w:rsidR="00CD0E15" w:rsidRPr="00AE35B5" w:rsidSect="00AE35B5">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24" w:rsidRDefault="00620824" w:rsidP="00DA70E8">
      <w:pPr>
        <w:spacing w:after="0" w:line="240" w:lineRule="auto"/>
      </w:pPr>
      <w:r>
        <w:separator/>
      </w:r>
    </w:p>
  </w:endnote>
  <w:endnote w:type="continuationSeparator" w:id="0">
    <w:p w:rsidR="00620824" w:rsidRDefault="00620824" w:rsidP="00DA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24" w:rsidRDefault="00620824" w:rsidP="00DA70E8">
      <w:pPr>
        <w:spacing w:after="0" w:line="240" w:lineRule="auto"/>
      </w:pPr>
      <w:r>
        <w:separator/>
      </w:r>
    </w:p>
  </w:footnote>
  <w:footnote w:type="continuationSeparator" w:id="0">
    <w:p w:rsidR="00620824" w:rsidRDefault="00620824" w:rsidP="00DA7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368182"/>
      <w:docPartObj>
        <w:docPartGallery w:val="Page Numbers (Top of Page)"/>
        <w:docPartUnique/>
      </w:docPartObj>
    </w:sdtPr>
    <w:sdtContent>
      <w:p w:rsidR="00AE35B5" w:rsidRDefault="00AE35B5">
        <w:pPr>
          <w:pStyle w:val="aa"/>
          <w:jc w:val="center"/>
        </w:pPr>
        <w:r>
          <w:fldChar w:fldCharType="begin"/>
        </w:r>
        <w:r>
          <w:instrText>PAGE   \* MERGEFORMAT</w:instrText>
        </w:r>
        <w:r>
          <w:fldChar w:fldCharType="separate"/>
        </w:r>
        <w:r>
          <w:rPr>
            <w:noProof/>
          </w:rPr>
          <w:t>2</w:t>
        </w:r>
        <w:r>
          <w:fldChar w:fldCharType="end"/>
        </w:r>
      </w:p>
    </w:sdtContent>
  </w:sdt>
  <w:p w:rsidR="00AE35B5" w:rsidRDefault="00AE35B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nsid w:val="FFFFFF7F"/>
    <w:multiLevelType w:val="singleLevel"/>
    <w:tmpl w:val="FFFFFF7F"/>
    <w:lvl w:ilvl="0">
      <w:start w:val="1"/>
      <w:numFmt w:val="decimal"/>
      <w:pStyle w:val="2"/>
      <w:lvlText w:val="%1."/>
      <w:lvlJc w:val="left"/>
      <w:pPr>
        <w:tabs>
          <w:tab w:val="left" w:pos="780"/>
        </w:tabs>
        <w:ind w:left="780" w:hanging="360"/>
      </w:pPr>
    </w:lvl>
  </w:abstractNum>
  <w:abstractNum w:abstractNumId="4">
    <w:nsid w:val="FFFFFF80"/>
    <w:multiLevelType w:val="singleLevel"/>
    <w:tmpl w:val="FFFFFF80"/>
    <w:lvl w:ilvl="0">
      <w:start w:val="1"/>
      <w:numFmt w:val="bullet"/>
      <w:pStyle w:val="50"/>
      <w:lvlText w:val=""/>
      <w:lvlJc w:val="left"/>
      <w:pPr>
        <w:tabs>
          <w:tab w:val="left" w:pos="2040"/>
        </w:tabs>
        <w:ind w:left="2040" w:hanging="360"/>
      </w:pPr>
      <w:rPr>
        <w:rFonts w:ascii="Wingdings" w:hAnsi="Wingdings" w:hint="default"/>
      </w:rPr>
    </w:lvl>
  </w:abstractNum>
  <w:abstractNum w:abstractNumId="5">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6">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7">
    <w:nsid w:val="FFFFFF83"/>
    <w:multiLevelType w:val="singleLevel"/>
    <w:tmpl w:val="FFFFFF83"/>
    <w:lvl w:ilvl="0">
      <w:start w:val="1"/>
      <w:numFmt w:val="bullet"/>
      <w:pStyle w:val="20"/>
      <w:lvlText w:val=""/>
      <w:lvlJc w:val="left"/>
      <w:pPr>
        <w:tabs>
          <w:tab w:val="left" w:pos="780"/>
        </w:tabs>
        <w:ind w:left="780" w:hanging="360"/>
      </w:pPr>
      <w:rPr>
        <w:rFonts w:ascii="Wingdings" w:hAnsi="Wingdings"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360"/>
      </w:pPr>
    </w:lvl>
  </w:abstractNum>
  <w:abstractNum w:abstractNumId="9">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abstractNum w:abstractNumId="10">
    <w:nsid w:val="006F62E6"/>
    <w:multiLevelType w:val="hybridMultilevel"/>
    <w:tmpl w:val="50A07F1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02E7001A"/>
    <w:multiLevelType w:val="hybridMultilevel"/>
    <w:tmpl w:val="457E745A"/>
    <w:lvl w:ilvl="0" w:tplc="0A5853D2">
      <w:start w:val="1"/>
      <w:numFmt w:val="decimal"/>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066F0002"/>
    <w:multiLevelType w:val="hybridMultilevel"/>
    <w:tmpl w:val="52923A10"/>
    <w:lvl w:ilvl="0" w:tplc="E17850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C4B3EC1"/>
    <w:multiLevelType w:val="multilevel"/>
    <w:tmpl w:val="979017E6"/>
    <w:lvl w:ilvl="0">
      <w:start w:val="1"/>
      <w:numFmt w:val="decimal"/>
      <w:lvlText w:val="%1."/>
      <w:lvlJc w:val="left"/>
      <w:pPr>
        <w:ind w:left="927" w:hanging="360"/>
      </w:pPr>
      <w:rPr>
        <w:rFonts w:hint="default"/>
        <w:sz w:val="28"/>
        <w:szCs w:val="28"/>
      </w:rPr>
    </w:lvl>
    <w:lvl w:ilvl="1">
      <w:start w:val="1"/>
      <w:numFmt w:val="decimal"/>
      <w:isLgl/>
      <w:lvlText w:val="%1.%2."/>
      <w:lvlJc w:val="left"/>
      <w:pPr>
        <w:ind w:left="1287" w:hanging="720"/>
      </w:pPr>
      <w:rPr>
        <w:rFonts w:hint="default"/>
        <w:b w:val="0"/>
        <w:sz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12CE1B4D"/>
    <w:multiLevelType w:val="hybridMultilevel"/>
    <w:tmpl w:val="D250EE9E"/>
    <w:lvl w:ilvl="0" w:tplc="96C225D6">
      <w:start w:val="1"/>
      <w:numFmt w:val="decimal"/>
      <w:lvlText w:val="%1."/>
      <w:lvlJc w:val="left"/>
      <w:pPr>
        <w:ind w:left="1713" w:hanging="100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A640B6"/>
    <w:multiLevelType w:val="multilevel"/>
    <w:tmpl w:val="1CCC3FD8"/>
    <w:lvl w:ilvl="0">
      <w:start w:val="1"/>
      <w:numFmt w:val="decimal"/>
      <w:lvlText w:val="%1."/>
      <w:lvlJc w:val="left"/>
      <w:pPr>
        <w:ind w:left="927" w:hanging="360"/>
      </w:pPr>
      <w:rPr>
        <w:rFonts w:hint="default"/>
        <w:color w:val="auto"/>
        <w:sz w:val="28"/>
      </w:rPr>
    </w:lvl>
    <w:lvl w:ilvl="1">
      <w:start w:val="1"/>
      <w:numFmt w:val="decimal"/>
      <w:isLgl/>
      <w:lvlText w:val="%1.%2."/>
      <w:lvlJc w:val="left"/>
      <w:pPr>
        <w:ind w:left="720" w:hanging="720"/>
      </w:pPr>
      <w:rPr>
        <w:rFonts w:eastAsia="Times New Roman" w:hint="default"/>
        <w:color w:val="auto"/>
        <w:sz w:val="28"/>
      </w:rPr>
    </w:lvl>
    <w:lvl w:ilvl="2">
      <w:start w:val="1"/>
      <w:numFmt w:val="decimal"/>
      <w:isLgl/>
      <w:lvlText w:val="%1.%2.%3."/>
      <w:lvlJc w:val="left"/>
      <w:pPr>
        <w:ind w:left="1287" w:hanging="720"/>
      </w:pPr>
      <w:rPr>
        <w:rFonts w:eastAsia="Times New Roman" w:hint="default"/>
        <w:color w:val="auto"/>
        <w:sz w:val="24"/>
      </w:rPr>
    </w:lvl>
    <w:lvl w:ilvl="3">
      <w:start w:val="1"/>
      <w:numFmt w:val="decimal"/>
      <w:isLgl/>
      <w:lvlText w:val="%1.%2.%3.%4."/>
      <w:lvlJc w:val="left"/>
      <w:pPr>
        <w:ind w:left="1647" w:hanging="1080"/>
      </w:pPr>
      <w:rPr>
        <w:rFonts w:eastAsia="Times New Roman" w:hint="default"/>
        <w:color w:val="auto"/>
        <w:sz w:val="24"/>
      </w:rPr>
    </w:lvl>
    <w:lvl w:ilvl="4">
      <w:start w:val="1"/>
      <w:numFmt w:val="decimal"/>
      <w:isLgl/>
      <w:lvlText w:val="%1.%2.%3.%4.%5."/>
      <w:lvlJc w:val="left"/>
      <w:pPr>
        <w:ind w:left="1647" w:hanging="1080"/>
      </w:pPr>
      <w:rPr>
        <w:rFonts w:eastAsia="Times New Roman" w:hint="default"/>
        <w:color w:val="auto"/>
        <w:sz w:val="24"/>
      </w:rPr>
    </w:lvl>
    <w:lvl w:ilvl="5">
      <w:start w:val="1"/>
      <w:numFmt w:val="decimal"/>
      <w:isLgl/>
      <w:lvlText w:val="%1.%2.%3.%4.%5.%6."/>
      <w:lvlJc w:val="left"/>
      <w:pPr>
        <w:ind w:left="2007" w:hanging="1440"/>
      </w:pPr>
      <w:rPr>
        <w:rFonts w:eastAsia="Times New Roman" w:hint="default"/>
        <w:color w:val="auto"/>
        <w:sz w:val="24"/>
      </w:rPr>
    </w:lvl>
    <w:lvl w:ilvl="6">
      <w:start w:val="1"/>
      <w:numFmt w:val="decimal"/>
      <w:isLgl/>
      <w:lvlText w:val="%1.%2.%3.%4.%5.%6.%7."/>
      <w:lvlJc w:val="left"/>
      <w:pPr>
        <w:ind w:left="2367" w:hanging="1800"/>
      </w:pPr>
      <w:rPr>
        <w:rFonts w:eastAsia="Times New Roman" w:hint="default"/>
        <w:color w:val="auto"/>
        <w:sz w:val="24"/>
      </w:rPr>
    </w:lvl>
    <w:lvl w:ilvl="7">
      <w:start w:val="1"/>
      <w:numFmt w:val="decimal"/>
      <w:isLgl/>
      <w:lvlText w:val="%1.%2.%3.%4.%5.%6.%7.%8."/>
      <w:lvlJc w:val="left"/>
      <w:pPr>
        <w:ind w:left="2367" w:hanging="1800"/>
      </w:pPr>
      <w:rPr>
        <w:rFonts w:eastAsia="Times New Roman" w:hint="default"/>
        <w:color w:val="auto"/>
        <w:sz w:val="24"/>
      </w:rPr>
    </w:lvl>
    <w:lvl w:ilvl="8">
      <w:start w:val="1"/>
      <w:numFmt w:val="decimal"/>
      <w:isLgl/>
      <w:lvlText w:val="%1.%2.%3.%4.%5.%6.%7.%8.%9."/>
      <w:lvlJc w:val="left"/>
      <w:pPr>
        <w:ind w:left="2727" w:hanging="2160"/>
      </w:pPr>
      <w:rPr>
        <w:rFonts w:eastAsia="Times New Roman" w:hint="default"/>
        <w:color w:val="auto"/>
        <w:sz w:val="24"/>
      </w:rPr>
    </w:lvl>
  </w:abstractNum>
  <w:abstractNum w:abstractNumId="16">
    <w:nsid w:val="2DAB3307"/>
    <w:multiLevelType w:val="hybridMultilevel"/>
    <w:tmpl w:val="473AD8FA"/>
    <w:lvl w:ilvl="0" w:tplc="F38E184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E2F7A6D"/>
    <w:multiLevelType w:val="multilevel"/>
    <w:tmpl w:val="29863C70"/>
    <w:lvl w:ilvl="0">
      <w:start w:val="1"/>
      <w:numFmt w:val="decimal"/>
      <w:lvlText w:val="%1."/>
      <w:lvlJc w:val="left"/>
      <w:pPr>
        <w:ind w:left="1788" w:hanging="108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604" w:hanging="1800"/>
      </w:pPr>
      <w:rPr>
        <w:rFonts w:hint="default"/>
      </w:rPr>
    </w:lvl>
  </w:abstractNum>
  <w:abstractNum w:abstractNumId="18">
    <w:nsid w:val="32E01868"/>
    <w:multiLevelType w:val="singleLevel"/>
    <w:tmpl w:val="32E01868"/>
    <w:lvl w:ilvl="0">
      <w:start w:val="2"/>
      <w:numFmt w:val="decimal"/>
      <w:suff w:val="space"/>
      <w:lvlText w:val="%1."/>
      <w:lvlJc w:val="left"/>
    </w:lvl>
  </w:abstractNum>
  <w:abstractNum w:abstractNumId="19">
    <w:nsid w:val="32FD5059"/>
    <w:multiLevelType w:val="multilevel"/>
    <w:tmpl w:val="287A21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57806BA"/>
    <w:multiLevelType w:val="hybridMultilevel"/>
    <w:tmpl w:val="D5A84386"/>
    <w:lvl w:ilvl="0" w:tplc="064860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88A47EF"/>
    <w:multiLevelType w:val="hybridMultilevel"/>
    <w:tmpl w:val="1E723F5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AC20695"/>
    <w:multiLevelType w:val="hybridMultilevel"/>
    <w:tmpl w:val="4FD88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865AD7"/>
    <w:multiLevelType w:val="multilevel"/>
    <w:tmpl w:val="529C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466DAB"/>
    <w:multiLevelType w:val="hybridMultilevel"/>
    <w:tmpl w:val="4D7622FA"/>
    <w:lvl w:ilvl="0" w:tplc="114A993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27020F7"/>
    <w:multiLevelType w:val="multilevel"/>
    <w:tmpl w:val="335803E0"/>
    <w:lvl w:ilvl="0">
      <w:start w:val="1"/>
      <w:numFmt w:val="decimal"/>
      <w:lvlText w:val="%1."/>
      <w:lvlJc w:val="left"/>
      <w:pPr>
        <w:ind w:left="1668" w:hanging="9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6">
    <w:nsid w:val="665D3A3A"/>
    <w:multiLevelType w:val="hybridMultilevel"/>
    <w:tmpl w:val="FDECE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55381"/>
    <w:multiLevelType w:val="hybridMultilevel"/>
    <w:tmpl w:val="852C8D6C"/>
    <w:lvl w:ilvl="0" w:tplc="FE2C68A8">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DA07532"/>
    <w:multiLevelType w:val="hybridMultilevel"/>
    <w:tmpl w:val="1696F780"/>
    <w:lvl w:ilvl="0" w:tplc="2DC067D6">
      <w:start w:val="1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8E0A84"/>
    <w:multiLevelType w:val="hybridMultilevel"/>
    <w:tmpl w:val="A6A458FC"/>
    <w:lvl w:ilvl="0" w:tplc="117C075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5E40D5C"/>
    <w:multiLevelType w:val="hybridMultilevel"/>
    <w:tmpl w:val="C6E03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CF0202"/>
    <w:multiLevelType w:val="hybridMultilevel"/>
    <w:tmpl w:val="D250EE9E"/>
    <w:lvl w:ilvl="0" w:tplc="96C225D6">
      <w:start w:val="1"/>
      <w:numFmt w:val="decimal"/>
      <w:lvlText w:val="%1."/>
      <w:lvlJc w:val="left"/>
      <w:pPr>
        <w:ind w:left="1713" w:hanging="100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A76595C"/>
    <w:multiLevelType w:val="hybridMultilevel"/>
    <w:tmpl w:val="CE0E7912"/>
    <w:lvl w:ilvl="0" w:tplc="C75ED56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CEE1BF8"/>
    <w:multiLevelType w:val="hybridMultilevel"/>
    <w:tmpl w:val="34ECAE0A"/>
    <w:lvl w:ilvl="0" w:tplc="36A25260">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B64C28"/>
    <w:multiLevelType w:val="hybridMultilevel"/>
    <w:tmpl w:val="5002E4B8"/>
    <w:lvl w:ilvl="0" w:tplc="48C06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5"/>
  </w:num>
  <w:num w:numId="3">
    <w:abstractNumId w:val="17"/>
  </w:num>
  <w:num w:numId="4">
    <w:abstractNumId w:val="1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num>
  <w:num w:numId="8">
    <w:abstractNumId w:val="23"/>
  </w:num>
  <w:num w:numId="9">
    <w:abstractNumId w:val="24"/>
  </w:num>
  <w:num w:numId="10">
    <w:abstractNumId w:val="32"/>
  </w:num>
  <w:num w:numId="11">
    <w:abstractNumId w:val="12"/>
  </w:num>
  <w:num w:numId="12">
    <w:abstractNumId w:val="26"/>
  </w:num>
  <w:num w:numId="13">
    <w:abstractNumId w:val="29"/>
  </w:num>
  <w:num w:numId="14">
    <w:abstractNumId w:val="30"/>
  </w:num>
  <w:num w:numId="15">
    <w:abstractNumId w:val="34"/>
  </w:num>
  <w:num w:numId="16">
    <w:abstractNumId w:val="15"/>
  </w:num>
  <w:num w:numId="17">
    <w:abstractNumId w:val="20"/>
  </w:num>
  <w:num w:numId="18">
    <w:abstractNumId w:val="10"/>
  </w:num>
  <w:num w:numId="19">
    <w:abstractNumId w:val="0"/>
  </w:num>
  <w:num w:numId="20">
    <w:abstractNumId w:val="2"/>
  </w:num>
  <w:num w:numId="21">
    <w:abstractNumId w:val="1"/>
  </w:num>
  <w:num w:numId="22">
    <w:abstractNumId w:val="4"/>
  </w:num>
  <w:num w:numId="23">
    <w:abstractNumId w:val="5"/>
  </w:num>
  <w:num w:numId="24">
    <w:abstractNumId w:val="9"/>
  </w:num>
  <w:num w:numId="25">
    <w:abstractNumId w:val="7"/>
  </w:num>
  <w:num w:numId="26">
    <w:abstractNumId w:val="6"/>
  </w:num>
  <w:num w:numId="27">
    <w:abstractNumId w:val="8"/>
  </w:num>
  <w:num w:numId="28">
    <w:abstractNumId w:val="3"/>
  </w:num>
  <w:num w:numId="29">
    <w:abstractNumId w:val="18"/>
  </w:num>
  <w:num w:numId="30">
    <w:abstractNumId w:val="22"/>
  </w:num>
  <w:num w:numId="31">
    <w:abstractNumId w:val="21"/>
  </w:num>
  <w:num w:numId="32">
    <w:abstractNumId w:val="27"/>
  </w:num>
  <w:num w:numId="33">
    <w:abstractNumId w:val="14"/>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7B"/>
    <w:rsid w:val="000B714F"/>
    <w:rsid w:val="000D28F8"/>
    <w:rsid w:val="0015597B"/>
    <w:rsid w:val="002524DF"/>
    <w:rsid w:val="003653C1"/>
    <w:rsid w:val="003D1DE6"/>
    <w:rsid w:val="00442F02"/>
    <w:rsid w:val="00494329"/>
    <w:rsid w:val="00620824"/>
    <w:rsid w:val="0067473B"/>
    <w:rsid w:val="006B42B4"/>
    <w:rsid w:val="00711B43"/>
    <w:rsid w:val="0083273B"/>
    <w:rsid w:val="00A3587D"/>
    <w:rsid w:val="00AE35B5"/>
    <w:rsid w:val="00BB50C5"/>
    <w:rsid w:val="00BF0516"/>
    <w:rsid w:val="00CD0E15"/>
    <w:rsid w:val="00CD3141"/>
    <w:rsid w:val="00DA70E8"/>
    <w:rsid w:val="00E53DEF"/>
    <w:rsid w:val="00ED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1" w:count="267">
    <w:lsdException w:name="Normal" w:semiHidden="0" w:unhideWhenUsed="0"/>
    <w:lsdException w:name="heading 1" w:semiHidden="0" w:unhideWhenUsed="0"/>
    <w:lsdException w:name="toc 6" w:qFormat="0"/>
    <w:lsdException w:name="header" w:uiPriority="99"/>
    <w:lsdException w:name="List" w:qFormat="0"/>
    <w:lsdException w:name="List Bullet" w:qFormat="0"/>
    <w:lsdException w:name="List Bullet 2" w:qFormat="0"/>
    <w:lsdException w:name="List Bullet 4" w:qFormat="0"/>
    <w:lsdException w:name="List Number 2" w:qFormat="0"/>
    <w:lsdException w:name="Title" w:semiHidden="0" w:unhideWhenUsed="0"/>
    <w:lsdException w:name="Default Paragraph Font" w:uiPriority="1" w:qFormat="0"/>
    <w:lsdException w:name="Subtitle" w:semiHidden="0" w:unhideWhenUsed="0"/>
    <w:lsdException w:name="Body Text 2" w:qFormat="0"/>
    <w:lsdException w:name="Strong" w:semiHidden="0" w:unhideWhenUsed="0"/>
    <w:lsdException w:name="Emphasis" w:semiHidden="0" w:unhideWhenUsed="0"/>
    <w:lsdException w:name="Document Map" w:qFormat="0"/>
    <w:lsdException w:name="HTML Top of Form" w:uiPriority="99" w:qFormat="0"/>
    <w:lsdException w:name="HTML Bottom of Form" w:uiPriority="99" w:qFormat="0"/>
    <w:lsdException w:name="Normal (Web)" w:uiPriority="99"/>
    <w:lsdException w:name="Normal Table" w:uiPriority="99" w:qFormat="0"/>
    <w:lsdException w:name="No List" w:uiPriority="99" w:qFormat="0"/>
    <w:lsdException w:name="Outline List 1" w:uiPriority="99" w:qFormat="0"/>
    <w:lsdException w:name="Outline List 2" w:uiPriority="99" w:qFormat="0"/>
    <w:lsdException w:name="Outline List 3" w:uiPriority="99" w:qFormat="0"/>
    <w:lsdException w:name="Balloon Text" w:qFormat="0"/>
    <w:lsdException w:name="Table Grid" w:semiHidden="0" w:uiPriority="59" w:unhideWhenUsed="0"/>
    <w:lsdException w:name="Placeholder Text" w:uiPriority="99" w:unhideWhenUsed="0" w:qFormat="0"/>
    <w:lsdException w:name="No Spacing" w:semiHidden="0" w:uiPriority="1"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qFormat="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1">
    <w:name w:val="Normal"/>
    <w:qFormat/>
  </w:style>
  <w:style w:type="paragraph" w:styleId="1">
    <w:name w:val="heading 1"/>
    <w:basedOn w:val="a1"/>
    <w:next w:val="a1"/>
    <w:link w:val="10"/>
    <w:qFormat/>
    <w:rsid w:val="0067473B"/>
    <w:pPr>
      <w:keepNext/>
      <w:spacing w:before="240" w:after="60" w:line="240" w:lineRule="auto"/>
      <w:ind w:firstLineChars="200" w:firstLine="400"/>
      <w:outlineLvl w:val="0"/>
    </w:pPr>
    <w:rPr>
      <w:rFonts w:ascii="Arial" w:hAnsi="Arial" w:cs="Arial"/>
      <w:b/>
      <w:bCs/>
      <w:kern w:val="32"/>
      <w:sz w:val="32"/>
      <w:szCs w:val="32"/>
      <w:lang w:val="en-US" w:eastAsia="zh-CN"/>
    </w:rPr>
  </w:style>
  <w:style w:type="paragraph" w:styleId="21">
    <w:name w:val="heading 2"/>
    <w:basedOn w:val="a1"/>
    <w:next w:val="a1"/>
    <w:link w:val="22"/>
    <w:semiHidden/>
    <w:unhideWhenUsed/>
    <w:qFormat/>
    <w:rsid w:val="0067473B"/>
    <w:pPr>
      <w:keepNext/>
      <w:spacing w:before="240" w:after="60" w:line="240" w:lineRule="auto"/>
      <w:ind w:firstLineChars="200" w:firstLine="400"/>
      <w:outlineLvl w:val="1"/>
    </w:pPr>
    <w:rPr>
      <w:rFonts w:ascii="Arial" w:hAnsi="Arial" w:cs="Arial"/>
      <w:b/>
      <w:bCs/>
      <w:i/>
      <w:iCs/>
      <w:sz w:val="28"/>
      <w:szCs w:val="28"/>
      <w:lang w:val="en-US" w:eastAsia="zh-CN"/>
    </w:rPr>
  </w:style>
  <w:style w:type="paragraph" w:styleId="31">
    <w:name w:val="heading 3"/>
    <w:basedOn w:val="a1"/>
    <w:next w:val="a1"/>
    <w:link w:val="32"/>
    <w:semiHidden/>
    <w:unhideWhenUsed/>
    <w:qFormat/>
    <w:rsid w:val="0067473B"/>
    <w:pPr>
      <w:keepNext/>
      <w:spacing w:before="240" w:after="60" w:line="240" w:lineRule="auto"/>
      <w:ind w:firstLineChars="200" w:firstLine="400"/>
      <w:outlineLvl w:val="2"/>
    </w:pPr>
    <w:rPr>
      <w:rFonts w:ascii="Arial" w:hAnsi="Arial" w:cs="Arial"/>
      <w:b/>
      <w:bCs/>
      <w:sz w:val="26"/>
      <w:szCs w:val="26"/>
      <w:lang w:val="en-US" w:eastAsia="zh-CN"/>
    </w:rPr>
  </w:style>
  <w:style w:type="paragraph" w:styleId="41">
    <w:name w:val="heading 4"/>
    <w:basedOn w:val="a1"/>
    <w:next w:val="a1"/>
    <w:link w:val="42"/>
    <w:semiHidden/>
    <w:unhideWhenUsed/>
    <w:qFormat/>
    <w:rsid w:val="0067473B"/>
    <w:pPr>
      <w:keepNext/>
      <w:spacing w:before="240" w:after="60" w:line="240" w:lineRule="auto"/>
      <w:ind w:firstLineChars="200" w:firstLine="400"/>
      <w:outlineLvl w:val="3"/>
    </w:pPr>
    <w:rPr>
      <w:b/>
      <w:bCs/>
      <w:sz w:val="28"/>
      <w:szCs w:val="28"/>
      <w:lang w:val="en-US" w:eastAsia="zh-CN"/>
    </w:rPr>
  </w:style>
  <w:style w:type="paragraph" w:styleId="51">
    <w:name w:val="heading 5"/>
    <w:basedOn w:val="a1"/>
    <w:next w:val="a1"/>
    <w:link w:val="52"/>
    <w:semiHidden/>
    <w:unhideWhenUsed/>
    <w:qFormat/>
    <w:rsid w:val="0067473B"/>
    <w:pPr>
      <w:spacing w:before="240" w:after="60" w:line="240" w:lineRule="auto"/>
      <w:ind w:firstLineChars="200" w:firstLine="400"/>
      <w:outlineLvl w:val="4"/>
    </w:pPr>
    <w:rPr>
      <w:b/>
      <w:bCs/>
      <w:i/>
      <w:iCs/>
      <w:sz w:val="26"/>
      <w:szCs w:val="26"/>
      <w:lang w:val="en-US" w:eastAsia="zh-CN"/>
    </w:rPr>
  </w:style>
  <w:style w:type="paragraph" w:styleId="6">
    <w:name w:val="heading 6"/>
    <w:basedOn w:val="a1"/>
    <w:next w:val="a1"/>
    <w:link w:val="60"/>
    <w:semiHidden/>
    <w:unhideWhenUsed/>
    <w:qFormat/>
    <w:rsid w:val="0067473B"/>
    <w:pPr>
      <w:spacing w:before="240" w:after="60" w:line="240" w:lineRule="auto"/>
      <w:ind w:firstLineChars="200" w:firstLine="400"/>
      <w:outlineLvl w:val="5"/>
    </w:pPr>
    <w:rPr>
      <w:b/>
      <w:bCs/>
      <w:lang w:val="en-US" w:eastAsia="zh-CN"/>
    </w:rPr>
  </w:style>
  <w:style w:type="paragraph" w:styleId="7">
    <w:name w:val="heading 7"/>
    <w:basedOn w:val="a1"/>
    <w:next w:val="a1"/>
    <w:link w:val="70"/>
    <w:semiHidden/>
    <w:unhideWhenUsed/>
    <w:qFormat/>
    <w:rsid w:val="0067473B"/>
    <w:pPr>
      <w:spacing w:before="240" w:after="60" w:line="240" w:lineRule="auto"/>
      <w:ind w:firstLineChars="200" w:firstLine="400"/>
      <w:outlineLvl w:val="6"/>
    </w:pPr>
    <w:rPr>
      <w:sz w:val="24"/>
      <w:szCs w:val="24"/>
      <w:lang w:val="en-US" w:eastAsia="zh-CN"/>
    </w:rPr>
  </w:style>
  <w:style w:type="paragraph" w:styleId="8">
    <w:name w:val="heading 8"/>
    <w:basedOn w:val="a1"/>
    <w:next w:val="a1"/>
    <w:link w:val="80"/>
    <w:semiHidden/>
    <w:unhideWhenUsed/>
    <w:qFormat/>
    <w:rsid w:val="0067473B"/>
    <w:pPr>
      <w:spacing w:before="240" w:after="60" w:line="240" w:lineRule="auto"/>
      <w:ind w:firstLineChars="200" w:firstLine="400"/>
      <w:outlineLvl w:val="7"/>
    </w:pPr>
    <w:rPr>
      <w:i/>
      <w:iCs/>
      <w:sz w:val="24"/>
      <w:szCs w:val="24"/>
      <w:lang w:val="en-US" w:eastAsia="zh-CN"/>
    </w:rPr>
  </w:style>
  <w:style w:type="paragraph" w:styleId="9">
    <w:name w:val="heading 9"/>
    <w:basedOn w:val="a1"/>
    <w:next w:val="a1"/>
    <w:link w:val="90"/>
    <w:semiHidden/>
    <w:unhideWhenUsed/>
    <w:qFormat/>
    <w:rsid w:val="0067473B"/>
    <w:pPr>
      <w:spacing w:before="240" w:after="60" w:line="240" w:lineRule="auto"/>
      <w:ind w:firstLineChars="200" w:firstLine="400"/>
      <w:outlineLvl w:val="8"/>
    </w:pPr>
    <w:rPr>
      <w:rFonts w:ascii="Arial" w:hAnsi="Arial" w:cs="Arial"/>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15597B"/>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15597B"/>
    <w:rPr>
      <w:rFonts w:ascii="Tahoma" w:eastAsiaTheme="minorEastAsia" w:hAnsi="Tahoma" w:cs="Tahoma"/>
      <w:sz w:val="16"/>
      <w:szCs w:val="16"/>
      <w:lang w:eastAsia="ru-RU"/>
    </w:rPr>
  </w:style>
  <w:style w:type="paragraph" w:styleId="a7">
    <w:name w:val="List Paragraph"/>
    <w:basedOn w:val="a1"/>
    <w:uiPriority w:val="34"/>
    <w:qFormat/>
    <w:rsid w:val="0015597B"/>
    <w:pPr>
      <w:spacing w:after="0" w:line="240" w:lineRule="auto"/>
      <w:ind w:left="720"/>
      <w:contextualSpacing/>
      <w:jc w:val="both"/>
    </w:pPr>
    <w:rPr>
      <w:rFonts w:ascii="Times New Roman" w:eastAsia="Times New Roman" w:hAnsi="Times New Roman" w:cs="Times New Roman"/>
      <w:sz w:val="26"/>
      <w:szCs w:val="26"/>
    </w:rPr>
  </w:style>
  <w:style w:type="paragraph" w:styleId="a8">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1"/>
    <w:link w:val="a9"/>
    <w:uiPriority w:val="99"/>
    <w:unhideWhenUsed/>
    <w:qFormat/>
    <w:rsid w:val="0015597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aliases w:val=" Знак4"/>
    <w:basedOn w:val="a1"/>
    <w:link w:val="ab"/>
    <w:uiPriority w:val="99"/>
    <w:qFormat/>
    <w:rsid w:val="0015597B"/>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aliases w:val=" Знак4 Знак"/>
    <w:basedOn w:val="a2"/>
    <w:link w:val="aa"/>
    <w:uiPriority w:val="99"/>
    <w:rsid w:val="0015597B"/>
    <w:rPr>
      <w:rFonts w:ascii="Times New Roman" w:eastAsia="Times New Roman" w:hAnsi="Times New Roman" w:cs="Times New Roman"/>
      <w:sz w:val="24"/>
      <w:szCs w:val="24"/>
      <w:lang w:eastAsia="ru-RU"/>
    </w:rPr>
  </w:style>
  <w:style w:type="paragraph" w:styleId="ac">
    <w:name w:val="footer"/>
    <w:basedOn w:val="a1"/>
    <w:link w:val="ad"/>
    <w:qFormat/>
    <w:rsid w:val="0015597B"/>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2"/>
    <w:link w:val="ac"/>
    <w:uiPriority w:val="99"/>
    <w:rsid w:val="0015597B"/>
    <w:rPr>
      <w:rFonts w:ascii="Times New Roman" w:eastAsia="Times New Roman" w:hAnsi="Times New Roman" w:cs="Times New Roman"/>
      <w:sz w:val="24"/>
      <w:szCs w:val="24"/>
      <w:lang w:eastAsia="ru-RU"/>
    </w:rPr>
  </w:style>
  <w:style w:type="table" w:styleId="ae">
    <w:name w:val="Table Grid"/>
    <w:basedOn w:val="a3"/>
    <w:uiPriority w:val="59"/>
    <w:qFormat/>
    <w:rsid w:val="001559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2"/>
    <w:qFormat/>
    <w:rsid w:val="0015597B"/>
    <w:rPr>
      <w:b/>
      <w:bCs/>
    </w:rPr>
  </w:style>
  <w:style w:type="paragraph" w:styleId="af0">
    <w:name w:val="No Spacing"/>
    <w:link w:val="af1"/>
    <w:uiPriority w:val="1"/>
    <w:qFormat/>
    <w:rsid w:val="0015597B"/>
    <w:pPr>
      <w:spacing w:after="0" w:line="240" w:lineRule="auto"/>
    </w:pPr>
    <w:rPr>
      <w:rFonts w:ascii="Times New Roman" w:eastAsia="Times New Roman" w:hAnsi="Times New Roman" w:cs="Times New Roman"/>
      <w:sz w:val="24"/>
      <w:szCs w:val="24"/>
    </w:rPr>
  </w:style>
  <w:style w:type="character" w:customStyle="1" w:styleId="82">
    <w:name w:val="Основной текст (82)_"/>
    <w:link w:val="820"/>
    <w:locked/>
    <w:rsid w:val="0015597B"/>
    <w:rPr>
      <w:sz w:val="42"/>
      <w:szCs w:val="42"/>
      <w:shd w:val="clear" w:color="auto" w:fill="FFFFFF"/>
    </w:rPr>
  </w:style>
  <w:style w:type="paragraph" w:customStyle="1" w:styleId="820">
    <w:name w:val="Основной текст (82)"/>
    <w:basedOn w:val="a1"/>
    <w:link w:val="82"/>
    <w:rsid w:val="0015597B"/>
    <w:pPr>
      <w:shd w:val="clear" w:color="auto" w:fill="FFFFFF"/>
      <w:spacing w:after="0" w:line="494" w:lineRule="exact"/>
    </w:pPr>
    <w:rPr>
      <w:rFonts w:eastAsiaTheme="minorHAnsi"/>
      <w:sz w:val="42"/>
      <w:szCs w:val="42"/>
      <w:lang w:eastAsia="en-US"/>
    </w:rPr>
  </w:style>
  <w:style w:type="paragraph" w:styleId="af2">
    <w:name w:val="Body Text"/>
    <w:basedOn w:val="a1"/>
    <w:link w:val="af3"/>
    <w:qFormat/>
    <w:rsid w:val="0015597B"/>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2"/>
    <w:link w:val="af2"/>
    <w:rsid w:val="0015597B"/>
    <w:rPr>
      <w:rFonts w:ascii="Times New Roman" w:eastAsia="Times New Roman" w:hAnsi="Times New Roman" w:cs="Times New Roman"/>
      <w:sz w:val="24"/>
      <w:szCs w:val="24"/>
      <w:lang w:eastAsia="ru-RU"/>
    </w:rPr>
  </w:style>
  <w:style w:type="paragraph" w:styleId="af4">
    <w:name w:val="Body Text Indent"/>
    <w:basedOn w:val="a1"/>
    <w:link w:val="af5"/>
    <w:unhideWhenUsed/>
    <w:qFormat/>
    <w:rsid w:val="0015597B"/>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2"/>
    <w:link w:val="af4"/>
    <w:uiPriority w:val="99"/>
    <w:semiHidden/>
    <w:rsid w:val="0015597B"/>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8"/>
    <w:locked/>
    <w:rsid w:val="0015597B"/>
    <w:rPr>
      <w:rFonts w:ascii="Times New Roman" w:eastAsia="Times New Roman" w:hAnsi="Times New Roman" w:cs="Times New Roman"/>
      <w:sz w:val="24"/>
      <w:szCs w:val="24"/>
      <w:lang w:eastAsia="ru-RU"/>
    </w:rPr>
  </w:style>
  <w:style w:type="character" w:customStyle="1" w:styleId="71">
    <w:name w:val="Основной текст (7)"/>
    <w:rsid w:val="0015597B"/>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paragraph" w:customStyle="1" w:styleId="210">
    <w:name w:val="Основной текст 21"/>
    <w:basedOn w:val="a1"/>
    <w:rsid w:val="0015597B"/>
    <w:pPr>
      <w:suppressAutoHyphens/>
      <w:spacing w:after="0" w:line="240" w:lineRule="auto"/>
      <w:jc w:val="both"/>
    </w:pPr>
    <w:rPr>
      <w:rFonts w:ascii="Times New Roman" w:eastAsia="Times New Roman" w:hAnsi="Times New Roman" w:cs="Times New Roman"/>
      <w:sz w:val="26"/>
      <w:szCs w:val="20"/>
      <w:lang w:val="uk-UA" w:eastAsia="ar-SA"/>
    </w:rPr>
  </w:style>
  <w:style w:type="character" w:customStyle="1" w:styleId="af1">
    <w:name w:val="Без интервала Знак"/>
    <w:link w:val="af0"/>
    <w:uiPriority w:val="1"/>
    <w:locked/>
    <w:rsid w:val="0015597B"/>
    <w:rPr>
      <w:rFonts w:ascii="Times New Roman" w:eastAsia="Times New Roman" w:hAnsi="Times New Roman" w:cs="Times New Roman"/>
      <w:sz w:val="24"/>
      <w:szCs w:val="24"/>
      <w:lang w:eastAsia="ru-RU"/>
    </w:rPr>
  </w:style>
  <w:style w:type="character" w:styleId="af6">
    <w:name w:val="Hyperlink"/>
    <w:basedOn w:val="a2"/>
    <w:unhideWhenUsed/>
    <w:qFormat/>
    <w:rsid w:val="0015597B"/>
    <w:rPr>
      <w:color w:val="0000FF"/>
      <w:u w:val="single"/>
    </w:rPr>
  </w:style>
  <w:style w:type="character" w:customStyle="1" w:styleId="rvts23">
    <w:name w:val="rvts23"/>
    <w:basedOn w:val="a2"/>
    <w:rsid w:val="0015597B"/>
  </w:style>
  <w:style w:type="character" w:customStyle="1" w:styleId="rvts9">
    <w:name w:val="rvts9"/>
    <w:basedOn w:val="a2"/>
    <w:rsid w:val="0015597B"/>
  </w:style>
  <w:style w:type="paragraph" w:customStyle="1" w:styleId="11">
    <w:name w:val="Обычный1"/>
    <w:basedOn w:val="a1"/>
    <w:rsid w:val="00155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1"/>
    <w:rsid w:val="0015597B"/>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page number"/>
    <w:basedOn w:val="a2"/>
    <w:qFormat/>
    <w:rsid w:val="0015597B"/>
  </w:style>
  <w:style w:type="paragraph" w:customStyle="1" w:styleId="Standard">
    <w:name w:val="Standard"/>
    <w:rsid w:val="0015597B"/>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character" w:styleId="af8">
    <w:name w:val="Emphasis"/>
    <w:qFormat/>
    <w:rsid w:val="0015597B"/>
    <w:rPr>
      <w:i/>
      <w:iCs/>
    </w:rPr>
  </w:style>
  <w:style w:type="character" w:customStyle="1" w:styleId="23">
    <w:name w:val="Основной текст (2)_"/>
    <w:basedOn w:val="a2"/>
    <w:link w:val="24"/>
    <w:rsid w:val="0015597B"/>
    <w:rPr>
      <w:rFonts w:ascii="Times New Roman" w:eastAsia="Times New Roman" w:hAnsi="Times New Roman" w:cs="Times New Roman"/>
      <w:sz w:val="26"/>
      <w:szCs w:val="26"/>
      <w:shd w:val="clear" w:color="auto" w:fill="FFFFFF"/>
    </w:rPr>
  </w:style>
  <w:style w:type="paragraph" w:customStyle="1" w:styleId="24">
    <w:name w:val="Основной текст (2)"/>
    <w:basedOn w:val="a1"/>
    <w:link w:val="23"/>
    <w:rsid w:val="0015597B"/>
    <w:pPr>
      <w:widowControl w:val="0"/>
      <w:shd w:val="clear" w:color="auto" w:fill="FFFFFF"/>
      <w:spacing w:after="0" w:line="312" w:lineRule="exact"/>
      <w:jc w:val="center"/>
    </w:pPr>
    <w:rPr>
      <w:rFonts w:ascii="Times New Roman" w:eastAsia="Times New Roman" w:hAnsi="Times New Roman" w:cs="Times New Roman"/>
      <w:sz w:val="26"/>
      <w:szCs w:val="26"/>
      <w:lang w:eastAsia="en-US"/>
    </w:rPr>
  </w:style>
  <w:style w:type="character" w:customStyle="1" w:styleId="10">
    <w:name w:val="Заголовок 1 Знак"/>
    <w:basedOn w:val="a2"/>
    <w:link w:val="1"/>
    <w:rsid w:val="0067473B"/>
    <w:rPr>
      <w:rFonts w:ascii="Arial" w:eastAsiaTheme="minorEastAsia" w:hAnsi="Arial" w:cs="Arial"/>
      <w:b/>
      <w:bCs/>
      <w:kern w:val="32"/>
      <w:sz w:val="32"/>
      <w:szCs w:val="32"/>
      <w:lang w:val="en-US" w:eastAsia="zh-CN"/>
    </w:rPr>
  </w:style>
  <w:style w:type="character" w:customStyle="1" w:styleId="22">
    <w:name w:val="Заголовок 2 Знак"/>
    <w:basedOn w:val="a2"/>
    <w:link w:val="21"/>
    <w:semiHidden/>
    <w:rsid w:val="0067473B"/>
    <w:rPr>
      <w:rFonts w:ascii="Arial" w:eastAsiaTheme="minorEastAsia" w:hAnsi="Arial" w:cs="Arial"/>
      <w:b/>
      <w:bCs/>
      <w:i/>
      <w:iCs/>
      <w:sz w:val="28"/>
      <w:szCs w:val="28"/>
      <w:lang w:val="en-US" w:eastAsia="zh-CN"/>
    </w:rPr>
  </w:style>
  <w:style w:type="character" w:customStyle="1" w:styleId="32">
    <w:name w:val="Заголовок 3 Знак"/>
    <w:basedOn w:val="a2"/>
    <w:link w:val="31"/>
    <w:semiHidden/>
    <w:rsid w:val="0067473B"/>
    <w:rPr>
      <w:rFonts w:ascii="Arial" w:eastAsiaTheme="minorEastAsia" w:hAnsi="Arial" w:cs="Arial"/>
      <w:b/>
      <w:bCs/>
      <w:sz w:val="26"/>
      <w:szCs w:val="26"/>
      <w:lang w:val="en-US" w:eastAsia="zh-CN"/>
    </w:rPr>
  </w:style>
  <w:style w:type="character" w:customStyle="1" w:styleId="42">
    <w:name w:val="Заголовок 4 Знак"/>
    <w:basedOn w:val="a2"/>
    <w:link w:val="41"/>
    <w:semiHidden/>
    <w:rsid w:val="0067473B"/>
    <w:rPr>
      <w:rFonts w:eastAsiaTheme="minorEastAsia"/>
      <w:b/>
      <w:bCs/>
      <w:sz w:val="28"/>
      <w:szCs w:val="28"/>
      <w:lang w:val="en-US" w:eastAsia="zh-CN"/>
    </w:rPr>
  </w:style>
  <w:style w:type="character" w:customStyle="1" w:styleId="52">
    <w:name w:val="Заголовок 5 Знак"/>
    <w:basedOn w:val="a2"/>
    <w:link w:val="51"/>
    <w:semiHidden/>
    <w:rsid w:val="0067473B"/>
    <w:rPr>
      <w:rFonts w:eastAsiaTheme="minorEastAsia"/>
      <w:b/>
      <w:bCs/>
      <w:i/>
      <w:iCs/>
      <w:sz w:val="26"/>
      <w:szCs w:val="26"/>
      <w:lang w:val="en-US" w:eastAsia="zh-CN"/>
    </w:rPr>
  </w:style>
  <w:style w:type="character" w:customStyle="1" w:styleId="60">
    <w:name w:val="Заголовок 6 Знак"/>
    <w:basedOn w:val="a2"/>
    <w:link w:val="6"/>
    <w:semiHidden/>
    <w:rsid w:val="0067473B"/>
    <w:rPr>
      <w:rFonts w:eastAsiaTheme="minorEastAsia"/>
      <w:b/>
      <w:bCs/>
      <w:lang w:val="en-US" w:eastAsia="zh-CN"/>
    </w:rPr>
  </w:style>
  <w:style w:type="character" w:customStyle="1" w:styleId="70">
    <w:name w:val="Заголовок 7 Знак"/>
    <w:basedOn w:val="a2"/>
    <w:link w:val="7"/>
    <w:semiHidden/>
    <w:rsid w:val="0067473B"/>
    <w:rPr>
      <w:rFonts w:eastAsiaTheme="minorEastAsia"/>
      <w:sz w:val="24"/>
      <w:szCs w:val="24"/>
      <w:lang w:val="en-US" w:eastAsia="zh-CN"/>
    </w:rPr>
  </w:style>
  <w:style w:type="character" w:customStyle="1" w:styleId="80">
    <w:name w:val="Заголовок 8 Знак"/>
    <w:basedOn w:val="a2"/>
    <w:link w:val="8"/>
    <w:semiHidden/>
    <w:rsid w:val="0067473B"/>
    <w:rPr>
      <w:rFonts w:eastAsiaTheme="minorEastAsia"/>
      <w:i/>
      <w:iCs/>
      <w:sz w:val="24"/>
      <w:szCs w:val="24"/>
      <w:lang w:val="en-US" w:eastAsia="zh-CN"/>
    </w:rPr>
  </w:style>
  <w:style w:type="character" w:customStyle="1" w:styleId="90">
    <w:name w:val="Заголовок 9 Знак"/>
    <w:basedOn w:val="a2"/>
    <w:link w:val="9"/>
    <w:semiHidden/>
    <w:rsid w:val="0067473B"/>
    <w:rPr>
      <w:rFonts w:ascii="Arial" w:eastAsiaTheme="minorEastAsia" w:hAnsi="Arial" w:cs="Arial"/>
      <w:lang w:val="en-US" w:eastAsia="zh-CN"/>
    </w:rPr>
  </w:style>
  <w:style w:type="character" w:styleId="HTML">
    <w:name w:val="HTML Sample"/>
    <w:basedOn w:val="a2"/>
    <w:qFormat/>
    <w:rsid w:val="0067473B"/>
    <w:rPr>
      <w:rFonts w:ascii="Courier New" w:hAnsi="Courier New" w:cs="Courier New"/>
    </w:rPr>
  </w:style>
  <w:style w:type="character" w:styleId="af9">
    <w:name w:val="FollowedHyperlink"/>
    <w:basedOn w:val="a2"/>
    <w:qFormat/>
    <w:rsid w:val="0067473B"/>
    <w:rPr>
      <w:color w:val="800080"/>
      <w:u w:val="single"/>
    </w:rPr>
  </w:style>
  <w:style w:type="character" w:styleId="afa">
    <w:name w:val="footnote reference"/>
    <w:basedOn w:val="a2"/>
    <w:qFormat/>
    <w:rsid w:val="0067473B"/>
    <w:rPr>
      <w:vertAlign w:val="superscript"/>
    </w:rPr>
  </w:style>
  <w:style w:type="character" w:styleId="afb">
    <w:name w:val="annotation reference"/>
    <w:basedOn w:val="a2"/>
    <w:qFormat/>
    <w:rsid w:val="0067473B"/>
    <w:rPr>
      <w:sz w:val="21"/>
      <w:szCs w:val="21"/>
    </w:rPr>
  </w:style>
  <w:style w:type="character" w:styleId="afc">
    <w:name w:val="endnote reference"/>
    <w:basedOn w:val="a2"/>
    <w:qFormat/>
    <w:rsid w:val="0067473B"/>
    <w:rPr>
      <w:vertAlign w:val="superscript"/>
    </w:rPr>
  </w:style>
  <w:style w:type="character" w:styleId="HTML0">
    <w:name w:val="HTML Acronym"/>
    <w:basedOn w:val="a2"/>
    <w:qFormat/>
    <w:rsid w:val="0067473B"/>
  </w:style>
  <w:style w:type="character" w:styleId="HTML1">
    <w:name w:val="HTML Keyboard"/>
    <w:basedOn w:val="a2"/>
    <w:qFormat/>
    <w:rsid w:val="0067473B"/>
    <w:rPr>
      <w:rFonts w:ascii="Courier New" w:hAnsi="Courier New" w:cs="Courier New"/>
      <w:sz w:val="20"/>
      <w:szCs w:val="20"/>
    </w:rPr>
  </w:style>
  <w:style w:type="character" w:styleId="HTML2">
    <w:name w:val="HTML Code"/>
    <w:basedOn w:val="a2"/>
    <w:qFormat/>
    <w:rsid w:val="0067473B"/>
    <w:rPr>
      <w:rFonts w:ascii="Courier New" w:hAnsi="Courier New" w:cs="Courier New"/>
      <w:sz w:val="20"/>
      <w:szCs w:val="20"/>
    </w:rPr>
  </w:style>
  <w:style w:type="character" w:styleId="afd">
    <w:name w:val="line number"/>
    <w:basedOn w:val="a2"/>
    <w:qFormat/>
    <w:rsid w:val="0067473B"/>
  </w:style>
  <w:style w:type="character" w:styleId="HTML3">
    <w:name w:val="HTML Definition"/>
    <w:basedOn w:val="a2"/>
    <w:qFormat/>
    <w:rsid w:val="0067473B"/>
    <w:rPr>
      <w:i/>
      <w:iCs/>
    </w:rPr>
  </w:style>
  <w:style w:type="character" w:styleId="HTML4">
    <w:name w:val="HTML Variable"/>
    <w:basedOn w:val="a2"/>
    <w:qFormat/>
    <w:rsid w:val="0067473B"/>
    <w:rPr>
      <w:i/>
      <w:iCs/>
    </w:rPr>
  </w:style>
  <w:style w:type="character" w:styleId="HTML5">
    <w:name w:val="HTML Typewriter"/>
    <w:basedOn w:val="a2"/>
    <w:qFormat/>
    <w:rsid w:val="0067473B"/>
    <w:rPr>
      <w:rFonts w:ascii="Courier New" w:hAnsi="Courier New" w:cs="Courier New"/>
      <w:sz w:val="20"/>
      <w:szCs w:val="20"/>
    </w:rPr>
  </w:style>
  <w:style w:type="character" w:styleId="HTML6">
    <w:name w:val="HTML Cite"/>
    <w:basedOn w:val="a2"/>
    <w:qFormat/>
    <w:rsid w:val="0067473B"/>
    <w:rPr>
      <w:i/>
      <w:iCs/>
    </w:rPr>
  </w:style>
  <w:style w:type="paragraph" w:styleId="53">
    <w:name w:val="List 5"/>
    <w:basedOn w:val="a1"/>
    <w:qFormat/>
    <w:rsid w:val="0067473B"/>
    <w:pPr>
      <w:spacing w:after="0" w:line="240" w:lineRule="auto"/>
      <w:ind w:left="1800" w:firstLineChars="200" w:hanging="360"/>
    </w:pPr>
    <w:rPr>
      <w:sz w:val="20"/>
      <w:szCs w:val="20"/>
      <w:lang w:val="en-US" w:eastAsia="zh-CN"/>
    </w:rPr>
  </w:style>
  <w:style w:type="paragraph" w:styleId="afe">
    <w:name w:val="List Continue"/>
    <w:basedOn w:val="a1"/>
    <w:qFormat/>
    <w:rsid w:val="0067473B"/>
    <w:pPr>
      <w:spacing w:after="120" w:line="240" w:lineRule="auto"/>
      <w:ind w:left="360" w:firstLineChars="200" w:firstLine="400"/>
    </w:pPr>
    <w:rPr>
      <w:sz w:val="20"/>
      <w:szCs w:val="20"/>
      <w:lang w:val="en-US" w:eastAsia="zh-CN"/>
    </w:rPr>
  </w:style>
  <w:style w:type="paragraph" w:styleId="25">
    <w:name w:val="Body Text 2"/>
    <w:basedOn w:val="a1"/>
    <w:link w:val="26"/>
    <w:rsid w:val="0067473B"/>
    <w:pPr>
      <w:spacing w:after="120" w:line="480" w:lineRule="auto"/>
      <w:ind w:firstLineChars="200" w:firstLine="400"/>
    </w:pPr>
    <w:rPr>
      <w:sz w:val="20"/>
      <w:szCs w:val="20"/>
      <w:lang w:val="en-US" w:eastAsia="zh-CN"/>
    </w:rPr>
  </w:style>
  <w:style w:type="character" w:customStyle="1" w:styleId="26">
    <w:name w:val="Основной текст 2 Знак"/>
    <w:basedOn w:val="a2"/>
    <w:link w:val="25"/>
    <w:rsid w:val="0067473B"/>
    <w:rPr>
      <w:rFonts w:eastAsiaTheme="minorEastAsia"/>
      <w:sz w:val="20"/>
      <w:szCs w:val="20"/>
      <w:lang w:val="en-US" w:eastAsia="zh-CN"/>
    </w:rPr>
  </w:style>
  <w:style w:type="paragraph" w:styleId="5">
    <w:name w:val="List Number 5"/>
    <w:basedOn w:val="a1"/>
    <w:qFormat/>
    <w:rsid w:val="0067473B"/>
    <w:pPr>
      <w:numPr>
        <w:numId w:val="19"/>
      </w:numPr>
      <w:spacing w:after="0" w:line="240" w:lineRule="auto"/>
      <w:ind w:firstLineChars="200" w:firstLine="200"/>
    </w:pPr>
    <w:rPr>
      <w:sz w:val="20"/>
      <w:szCs w:val="20"/>
      <w:lang w:val="en-US" w:eastAsia="zh-CN"/>
    </w:rPr>
  </w:style>
  <w:style w:type="paragraph" w:styleId="aff">
    <w:name w:val="Closing"/>
    <w:basedOn w:val="a1"/>
    <w:link w:val="aff0"/>
    <w:qFormat/>
    <w:rsid w:val="0067473B"/>
    <w:pPr>
      <w:spacing w:after="0" w:line="240" w:lineRule="auto"/>
      <w:ind w:left="4320" w:firstLineChars="200" w:firstLine="400"/>
    </w:pPr>
    <w:rPr>
      <w:sz w:val="20"/>
      <w:szCs w:val="20"/>
      <w:lang w:val="en-US" w:eastAsia="zh-CN"/>
    </w:rPr>
  </w:style>
  <w:style w:type="character" w:customStyle="1" w:styleId="aff0">
    <w:name w:val="Прощание Знак"/>
    <w:basedOn w:val="a2"/>
    <w:link w:val="aff"/>
    <w:rsid w:val="0067473B"/>
    <w:rPr>
      <w:rFonts w:eastAsiaTheme="minorEastAsia"/>
      <w:sz w:val="20"/>
      <w:szCs w:val="20"/>
      <w:lang w:val="en-US" w:eastAsia="zh-CN"/>
    </w:rPr>
  </w:style>
  <w:style w:type="paragraph" w:styleId="aff1">
    <w:name w:val="Normal Indent"/>
    <w:basedOn w:val="a1"/>
    <w:qFormat/>
    <w:rsid w:val="0067473B"/>
    <w:pPr>
      <w:spacing w:after="0" w:line="240" w:lineRule="auto"/>
      <w:ind w:left="708" w:firstLineChars="200" w:firstLine="400"/>
    </w:pPr>
    <w:rPr>
      <w:sz w:val="20"/>
      <w:szCs w:val="20"/>
      <w:lang w:val="en-US" w:eastAsia="zh-CN"/>
    </w:rPr>
  </w:style>
  <w:style w:type="paragraph" w:styleId="27">
    <w:name w:val="envelope return"/>
    <w:basedOn w:val="a1"/>
    <w:qFormat/>
    <w:rsid w:val="0067473B"/>
    <w:pPr>
      <w:spacing w:after="0" w:line="240" w:lineRule="auto"/>
      <w:ind w:firstLineChars="200" w:firstLine="400"/>
    </w:pPr>
    <w:rPr>
      <w:rFonts w:ascii="Arial" w:hAnsi="Arial" w:cs="Arial"/>
      <w:sz w:val="20"/>
      <w:szCs w:val="20"/>
      <w:lang w:val="en-US" w:eastAsia="zh-CN"/>
    </w:rPr>
  </w:style>
  <w:style w:type="paragraph" w:styleId="aff2">
    <w:name w:val="Plain Text"/>
    <w:basedOn w:val="a1"/>
    <w:link w:val="aff3"/>
    <w:qFormat/>
    <w:rsid w:val="0067473B"/>
    <w:pPr>
      <w:spacing w:after="0" w:line="240" w:lineRule="auto"/>
      <w:ind w:firstLineChars="200" w:firstLine="400"/>
    </w:pPr>
    <w:rPr>
      <w:rFonts w:ascii="Courier New" w:hAnsi="Courier New" w:cs="Courier New"/>
      <w:sz w:val="20"/>
      <w:szCs w:val="20"/>
      <w:lang w:val="en-US" w:eastAsia="zh-CN"/>
    </w:rPr>
  </w:style>
  <w:style w:type="character" w:customStyle="1" w:styleId="aff3">
    <w:name w:val="Текст Знак"/>
    <w:basedOn w:val="a2"/>
    <w:link w:val="aff2"/>
    <w:rsid w:val="0067473B"/>
    <w:rPr>
      <w:rFonts w:ascii="Courier New" w:eastAsiaTheme="minorEastAsia" w:hAnsi="Courier New" w:cs="Courier New"/>
      <w:sz w:val="20"/>
      <w:szCs w:val="20"/>
      <w:lang w:val="en-US" w:eastAsia="zh-CN"/>
    </w:rPr>
  </w:style>
  <w:style w:type="paragraph" w:styleId="33">
    <w:name w:val="Body Text Indent 3"/>
    <w:basedOn w:val="a1"/>
    <w:link w:val="34"/>
    <w:qFormat/>
    <w:rsid w:val="0067473B"/>
    <w:pPr>
      <w:spacing w:after="120" w:line="240" w:lineRule="auto"/>
      <w:ind w:left="360" w:firstLineChars="200" w:firstLine="400"/>
    </w:pPr>
    <w:rPr>
      <w:sz w:val="16"/>
      <w:szCs w:val="16"/>
      <w:lang w:val="en-US" w:eastAsia="zh-CN"/>
    </w:rPr>
  </w:style>
  <w:style w:type="character" w:customStyle="1" w:styleId="34">
    <w:name w:val="Основной текст с отступом 3 Знак"/>
    <w:basedOn w:val="a2"/>
    <w:link w:val="33"/>
    <w:rsid w:val="0067473B"/>
    <w:rPr>
      <w:rFonts w:eastAsiaTheme="minorEastAsia"/>
      <w:sz w:val="16"/>
      <w:szCs w:val="16"/>
      <w:lang w:val="en-US" w:eastAsia="zh-CN"/>
    </w:rPr>
  </w:style>
  <w:style w:type="paragraph" w:styleId="aff4">
    <w:name w:val="endnote text"/>
    <w:basedOn w:val="a1"/>
    <w:link w:val="aff5"/>
    <w:qFormat/>
    <w:rsid w:val="0067473B"/>
    <w:pPr>
      <w:snapToGrid w:val="0"/>
      <w:spacing w:after="0" w:line="240" w:lineRule="auto"/>
      <w:ind w:firstLineChars="200" w:firstLine="400"/>
    </w:pPr>
    <w:rPr>
      <w:sz w:val="20"/>
      <w:szCs w:val="20"/>
      <w:lang w:val="en-US" w:eastAsia="zh-CN"/>
    </w:rPr>
  </w:style>
  <w:style w:type="character" w:customStyle="1" w:styleId="aff5">
    <w:name w:val="Текст концевой сноски Знак"/>
    <w:basedOn w:val="a2"/>
    <w:link w:val="aff4"/>
    <w:rsid w:val="0067473B"/>
    <w:rPr>
      <w:rFonts w:eastAsiaTheme="minorEastAsia"/>
      <w:sz w:val="20"/>
      <w:szCs w:val="20"/>
      <w:lang w:val="en-US" w:eastAsia="zh-CN"/>
    </w:rPr>
  </w:style>
  <w:style w:type="paragraph" w:styleId="aff6">
    <w:name w:val="caption"/>
    <w:basedOn w:val="a1"/>
    <w:next w:val="a1"/>
    <w:semiHidden/>
    <w:unhideWhenUsed/>
    <w:qFormat/>
    <w:rsid w:val="0067473B"/>
    <w:pPr>
      <w:spacing w:after="0" w:line="240" w:lineRule="auto"/>
      <w:ind w:firstLineChars="200" w:firstLine="400"/>
    </w:pPr>
    <w:rPr>
      <w:rFonts w:ascii="Arial" w:eastAsia="SimHei" w:hAnsi="Arial" w:cs="Arial"/>
      <w:sz w:val="20"/>
      <w:szCs w:val="20"/>
      <w:lang w:val="en-US" w:eastAsia="zh-CN"/>
    </w:rPr>
  </w:style>
  <w:style w:type="paragraph" w:styleId="aff7">
    <w:name w:val="annotation text"/>
    <w:basedOn w:val="a1"/>
    <w:link w:val="aff8"/>
    <w:qFormat/>
    <w:rsid w:val="0067473B"/>
    <w:pPr>
      <w:spacing w:after="0" w:line="240" w:lineRule="auto"/>
      <w:ind w:firstLineChars="200" w:firstLine="400"/>
    </w:pPr>
    <w:rPr>
      <w:sz w:val="20"/>
      <w:szCs w:val="20"/>
      <w:lang w:val="en-US" w:eastAsia="zh-CN"/>
    </w:rPr>
  </w:style>
  <w:style w:type="character" w:customStyle="1" w:styleId="aff8">
    <w:name w:val="Текст примечания Знак"/>
    <w:basedOn w:val="a2"/>
    <w:link w:val="aff7"/>
    <w:rsid w:val="0067473B"/>
    <w:rPr>
      <w:rFonts w:eastAsiaTheme="minorEastAsia"/>
      <w:sz w:val="20"/>
      <w:szCs w:val="20"/>
      <w:lang w:val="en-US" w:eastAsia="zh-CN"/>
    </w:rPr>
  </w:style>
  <w:style w:type="paragraph" w:styleId="12">
    <w:name w:val="index 1"/>
    <w:basedOn w:val="a1"/>
    <w:next w:val="a1"/>
    <w:qFormat/>
    <w:rsid w:val="0067473B"/>
    <w:pPr>
      <w:spacing w:after="0" w:line="240" w:lineRule="auto"/>
      <w:ind w:firstLineChars="200" w:firstLine="400"/>
    </w:pPr>
    <w:rPr>
      <w:sz w:val="20"/>
      <w:szCs w:val="20"/>
      <w:lang w:val="en-US" w:eastAsia="zh-CN"/>
    </w:rPr>
  </w:style>
  <w:style w:type="paragraph" w:styleId="aff9">
    <w:name w:val="annotation subject"/>
    <w:basedOn w:val="aff7"/>
    <w:next w:val="aff7"/>
    <w:link w:val="affa"/>
    <w:qFormat/>
    <w:rsid w:val="0067473B"/>
    <w:rPr>
      <w:b/>
      <w:bCs/>
    </w:rPr>
  </w:style>
  <w:style w:type="character" w:customStyle="1" w:styleId="affa">
    <w:name w:val="Тема примечания Знак"/>
    <w:basedOn w:val="aff8"/>
    <w:link w:val="aff9"/>
    <w:rsid w:val="0067473B"/>
    <w:rPr>
      <w:rFonts w:eastAsiaTheme="minorEastAsia"/>
      <w:b/>
      <w:bCs/>
      <w:sz w:val="20"/>
      <w:szCs w:val="20"/>
      <w:lang w:val="en-US" w:eastAsia="zh-CN"/>
    </w:rPr>
  </w:style>
  <w:style w:type="paragraph" w:styleId="affb">
    <w:name w:val="Document Map"/>
    <w:basedOn w:val="a1"/>
    <w:link w:val="affc"/>
    <w:rsid w:val="0067473B"/>
    <w:pPr>
      <w:shd w:val="clear" w:color="auto" w:fill="000080"/>
      <w:spacing w:after="0" w:line="240" w:lineRule="auto"/>
      <w:ind w:firstLineChars="200" w:firstLine="400"/>
    </w:pPr>
    <w:rPr>
      <w:sz w:val="20"/>
      <w:szCs w:val="20"/>
      <w:lang w:val="en-US" w:eastAsia="zh-CN"/>
    </w:rPr>
  </w:style>
  <w:style w:type="character" w:customStyle="1" w:styleId="affc">
    <w:name w:val="Схема документа Знак"/>
    <w:basedOn w:val="a2"/>
    <w:link w:val="affb"/>
    <w:rsid w:val="0067473B"/>
    <w:rPr>
      <w:rFonts w:eastAsiaTheme="minorEastAsia"/>
      <w:sz w:val="20"/>
      <w:szCs w:val="20"/>
      <w:shd w:val="clear" w:color="auto" w:fill="000080"/>
      <w:lang w:val="en-US" w:eastAsia="zh-CN"/>
    </w:rPr>
  </w:style>
  <w:style w:type="paragraph" w:styleId="affd">
    <w:name w:val="footnote text"/>
    <w:basedOn w:val="a1"/>
    <w:link w:val="affe"/>
    <w:qFormat/>
    <w:rsid w:val="0067473B"/>
    <w:pPr>
      <w:snapToGrid w:val="0"/>
      <w:spacing w:after="0" w:line="240" w:lineRule="auto"/>
      <w:ind w:firstLineChars="200" w:firstLine="400"/>
    </w:pPr>
    <w:rPr>
      <w:sz w:val="18"/>
      <w:szCs w:val="18"/>
      <w:lang w:val="en-US" w:eastAsia="zh-CN"/>
    </w:rPr>
  </w:style>
  <w:style w:type="character" w:customStyle="1" w:styleId="affe">
    <w:name w:val="Текст сноски Знак"/>
    <w:basedOn w:val="a2"/>
    <w:link w:val="affd"/>
    <w:rsid w:val="0067473B"/>
    <w:rPr>
      <w:rFonts w:eastAsiaTheme="minorEastAsia"/>
      <w:sz w:val="18"/>
      <w:szCs w:val="18"/>
      <w:lang w:val="en-US" w:eastAsia="zh-CN"/>
    </w:rPr>
  </w:style>
  <w:style w:type="paragraph" w:styleId="81">
    <w:name w:val="toc 8"/>
    <w:basedOn w:val="a1"/>
    <w:next w:val="a1"/>
    <w:qFormat/>
    <w:rsid w:val="0067473B"/>
    <w:pPr>
      <w:spacing w:after="0" w:line="240" w:lineRule="auto"/>
      <w:ind w:leftChars="1400" w:left="2940" w:firstLineChars="200" w:firstLine="400"/>
    </w:pPr>
    <w:rPr>
      <w:sz w:val="20"/>
      <w:szCs w:val="20"/>
      <w:lang w:val="en-US" w:eastAsia="zh-CN"/>
    </w:rPr>
  </w:style>
  <w:style w:type="paragraph" w:styleId="28">
    <w:name w:val="index 2"/>
    <w:basedOn w:val="a1"/>
    <w:next w:val="a1"/>
    <w:qFormat/>
    <w:rsid w:val="0067473B"/>
    <w:pPr>
      <w:spacing w:after="0" w:line="240" w:lineRule="auto"/>
      <w:ind w:leftChars="200" w:left="200" w:firstLineChars="200" w:firstLine="400"/>
    </w:pPr>
    <w:rPr>
      <w:sz w:val="20"/>
      <w:szCs w:val="20"/>
      <w:lang w:val="en-US" w:eastAsia="zh-CN"/>
    </w:rPr>
  </w:style>
  <w:style w:type="paragraph" w:styleId="3">
    <w:name w:val="List Number 3"/>
    <w:basedOn w:val="a1"/>
    <w:qFormat/>
    <w:rsid w:val="0067473B"/>
    <w:pPr>
      <w:numPr>
        <w:numId w:val="20"/>
      </w:numPr>
      <w:spacing w:after="0" w:line="240" w:lineRule="auto"/>
      <w:ind w:firstLineChars="200" w:firstLine="200"/>
    </w:pPr>
    <w:rPr>
      <w:sz w:val="20"/>
      <w:szCs w:val="20"/>
      <w:lang w:val="en-US" w:eastAsia="zh-CN"/>
    </w:rPr>
  </w:style>
  <w:style w:type="paragraph" w:styleId="HTML7">
    <w:name w:val="HTML Address"/>
    <w:basedOn w:val="a1"/>
    <w:link w:val="HTML8"/>
    <w:qFormat/>
    <w:rsid w:val="0067473B"/>
    <w:pPr>
      <w:spacing w:after="0" w:line="240" w:lineRule="auto"/>
      <w:ind w:firstLineChars="200" w:firstLine="400"/>
    </w:pPr>
    <w:rPr>
      <w:i/>
      <w:iCs/>
      <w:sz w:val="20"/>
      <w:szCs w:val="20"/>
      <w:lang w:val="en-US" w:eastAsia="zh-CN"/>
    </w:rPr>
  </w:style>
  <w:style w:type="character" w:customStyle="1" w:styleId="HTML8">
    <w:name w:val="Адрес HTML Знак"/>
    <w:basedOn w:val="a2"/>
    <w:link w:val="HTML7"/>
    <w:rsid w:val="0067473B"/>
    <w:rPr>
      <w:rFonts w:eastAsiaTheme="minorEastAsia"/>
      <w:i/>
      <w:iCs/>
      <w:sz w:val="20"/>
      <w:szCs w:val="20"/>
      <w:lang w:val="en-US" w:eastAsia="zh-CN"/>
    </w:rPr>
  </w:style>
  <w:style w:type="paragraph" w:styleId="72">
    <w:name w:val="index 7"/>
    <w:basedOn w:val="a1"/>
    <w:next w:val="a1"/>
    <w:qFormat/>
    <w:rsid w:val="0067473B"/>
    <w:pPr>
      <w:spacing w:after="0" w:line="240" w:lineRule="auto"/>
      <w:ind w:leftChars="1200" w:left="1200" w:firstLineChars="200" w:firstLine="400"/>
    </w:pPr>
    <w:rPr>
      <w:sz w:val="20"/>
      <w:szCs w:val="20"/>
      <w:lang w:val="en-US" w:eastAsia="zh-CN"/>
    </w:rPr>
  </w:style>
  <w:style w:type="paragraph" w:styleId="35">
    <w:name w:val="index 3"/>
    <w:basedOn w:val="a1"/>
    <w:next w:val="a1"/>
    <w:qFormat/>
    <w:rsid w:val="0067473B"/>
    <w:pPr>
      <w:spacing w:after="0" w:line="240" w:lineRule="auto"/>
      <w:ind w:leftChars="400" w:left="400" w:firstLineChars="200" w:firstLine="400"/>
    </w:pPr>
    <w:rPr>
      <w:sz w:val="20"/>
      <w:szCs w:val="20"/>
      <w:lang w:val="en-US" w:eastAsia="zh-CN"/>
    </w:rPr>
  </w:style>
  <w:style w:type="paragraph" w:styleId="54">
    <w:name w:val="index 5"/>
    <w:basedOn w:val="a1"/>
    <w:next w:val="a1"/>
    <w:qFormat/>
    <w:rsid w:val="0067473B"/>
    <w:pPr>
      <w:spacing w:after="0" w:line="240" w:lineRule="auto"/>
      <w:ind w:leftChars="800" w:left="800" w:firstLineChars="200" w:firstLine="400"/>
    </w:pPr>
    <w:rPr>
      <w:sz w:val="20"/>
      <w:szCs w:val="20"/>
      <w:lang w:val="en-US" w:eastAsia="zh-CN"/>
    </w:rPr>
  </w:style>
  <w:style w:type="paragraph" w:styleId="43">
    <w:name w:val="index 4"/>
    <w:basedOn w:val="a1"/>
    <w:next w:val="a1"/>
    <w:qFormat/>
    <w:rsid w:val="0067473B"/>
    <w:pPr>
      <w:spacing w:after="0" w:line="240" w:lineRule="auto"/>
      <w:ind w:leftChars="600" w:left="600" w:firstLineChars="200" w:firstLine="400"/>
    </w:pPr>
    <w:rPr>
      <w:sz w:val="20"/>
      <w:szCs w:val="20"/>
      <w:lang w:val="en-US" w:eastAsia="zh-CN"/>
    </w:rPr>
  </w:style>
  <w:style w:type="paragraph" w:styleId="91">
    <w:name w:val="toc 9"/>
    <w:basedOn w:val="a1"/>
    <w:next w:val="a1"/>
    <w:qFormat/>
    <w:rsid w:val="0067473B"/>
    <w:pPr>
      <w:spacing w:after="0" w:line="240" w:lineRule="auto"/>
      <w:ind w:leftChars="1600" w:left="3360" w:firstLineChars="200" w:firstLine="400"/>
    </w:pPr>
    <w:rPr>
      <w:sz w:val="20"/>
      <w:szCs w:val="20"/>
      <w:lang w:val="en-US" w:eastAsia="zh-CN"/>
    </w:rPr>
  </w:style>
  <w:style w:type="paragraph" w:styleId="73">
    <w:name w:val="toc 7"/>
    <w:basedOn w:val="a1"/>
    <w:next w:val="a1"/>
    <w:qFormat/>
    <w:rsid w:val="0067473B"/>
    <w:pPr>
      <w:spacing w:after="0" w:line="240" w:lineRule="auto"/>
      <w:ind w:leftChars="1200" w:left="2520" w:firstLineChars="200" w:firstLine="400"/>
    </w:pPr>
    <w:rPr>
      <w:sz w:val="20"/>
      <w:szCs w:val="20"/>
      <w:lang w:val="en-US" w:eastAsia="zh-CN"/>
    </w:rPr>
  </w:style>
  <w:style w:type="paragraph" w:styleId="61">
    <w:name w:val="index 6"/>
    <w:basedOn w:val="a1"/>
    <w:next w:val="a1"/>
    <w:qFormat/>
    <w:rsid w:val="0067473B"/>
    <w:pPr>
      <w:spacing w:after="0" w:line="240" w:lineRule="auto"/>
      <w:ind w:leftChars="1000" w:left="1000" w:firstLineChars="200" w:firstLine="400"/>
    </w:pPr>
    <w:rPr>
      <w:sz w:val="20"/>
      <w:szCs w:val="20"/>
      <w:lang w:val="en-US" w:eastAsia="zh-CN"/>
    </w:rPr>
  </w:style>
  <w:style w:type="paragraph" w:styleId="afff">
    <w:name w:val="envelope address"/>
    <w:basedOn w:val="a1"/>
    <w:qFormat/>
    <w:rsid w:val="0067473B"/>
    <w:pPr>
      <w:framePr w:w="7920" w:h="1980" w:hRule="exact" w:hSpace="180" w:wrap="around" w:hAnchor="page" w:xAlign="center" w:yAlign="bottom"/>
      <w:spacing w:after="0" w:line="240" w:lineRule="auto"/>
      <w:ind w:left="2880" w:firstLineChars="200" w:firstLine="400"/>
    </w:pPr>
    <w:rPr>
      <w:rFonts w:ascii="Arial" w:hAnsi="Arial" w:cs="Arial"/>
      <w:sz w:val="24"/>
      <w:szCs w:val="24"/>
      <w:lang w:val="en-US" w:eastAsia="zh-CN"/>
    </w:rPr>
  </w:style>
  <w:style w:type="paragraph" w:styleId="83">
    <w:name w:val="index 8"/>
    <w:basedOn w:val="a1"/>
    <w:next w:val="a1"/>
    <w:qFormat/>
    <w:rsid w:val="0067473B"/>
    <w:pPr>
      <w:spacing w:after="0" w:line="240" w:lineRule="auto"/>
      <w:ind w:leftChars="1400" w:left="1400" w:firstLineChars="200" w:firstLine="400"/>
    </w:pPr>
    <w:rPr>
      <w:sz w:val="20"/>
      <w:szCs w:val="20"/>
      <w:lang w:val="en-US" w:eastAsia="zh-CN"/>
    </w:rPr>
  </w:style>
  <w:style w:type="paragraph" w:styleId="92">
    <w:name w:val="index 9"/>
    <w:basedOn w:val="a1"/>
    <w:next w:val="a1"/>
    <w:qFormat/>
    <w:rsid w:val="0067473B"/>
    <w:pPr>
      <w:spacing w:after="0" w:line="240" w:lineRule="auto"/>
      <w:ind w:leftChars="1600" w:left="1600" w:firstLineChars="200" w:firstLine="400"/>
    </w:pPr>
    <w:rPr>
      <w:sz w:val="20"/>
      <w:szCs w:val="20"/>
      <w:lang w:val="en-US" w:eastAsia="zh-CN"/>
    </w:rPr>
  </w:style>
  <w:style w:type="paragraph" w:styleId="4">
    <w:name w:val="List Number 4"/>
    <w:basedOn w:val="a1"/>
    <w:qFormat/>
    <w:rsid w:val="0067473B"/>
    <w:pPr>
      <w:numPr>
        <w:numId w:val="21"/>
      </w:numPr>
      <w:spacing w:after="0" w:line="240" w:lineRule="auto"/>
      <w:ind w:firstLineChars="200" w:firstLine="200"/>
    </w:pPr>
    <w:rPr>
      <w:sz w:val="20"/>
      <w:szCs w:val="20"/>
      <w:lang w:val="en-US" w:eastAsia="zh-CN"/>
    </w:rPr>
  </w:style>
  <w:style w:type="paragraph" w:styleId="afff0">
    <w:name w:val="toa heading"/>
    <w:basedOn w:val="a1"/>
    <w:next w:val="a1"/>
    <w:qFormat/>
    <w:rsid w:val="0067473B"/>
    <w:pPr>
      <w:spacing w:before="120" w:after="0" w:line="240" w:lineRule="auto"/>
      <w:ind w:firstLineChars="200" w:firstLine="400"/>
    </w:pPr>
    <w:rPr>
      <w:rFonts w:ascii="Arial" w:hAnsi="Arial" w:cs="Arial"/>
      <w:sz w:val="24"/>
      <w:szCs w:val="24"/>
      <w:lang w:val="en-US" w:eastAsia="zh-CN"/>
    </w:rPr>
  </w:style>
  <w:style w:type="paragraph" w:styleId="afff1">
    <w:name w:val="index heading"/>
    <w:basedOn w:val="a1"/>
    <w:next w:val="12"/>
    <w:qFormat/>
    <w:rsid w:val="0067473B"/>
    <w:pPr>
      <w:spacing w:after="0" w:line="240" w:lineRule="auto"/>
      <w:ind w:firstLineChars="200" w:firstLine="400"/>
    </w:pPr>
    <w:rPr>
      <w:rFonts w:ascii="Arial" w:hAnsi="Arial" w:cs="Arial"/>
      <w:b/>
      <w:bCs/>
      <w:sz w:val="20"/>
      <w:szCs w:val="20"/>
      <w:lang w:val="en-US" w:eastAsia="zh-CN"/>
    </w:rPr>
  </w:style>
  <w:style w:type="paragraph" w:styleId="13">
    <w:name w:val="toc 1"/>
    <w:basedOn w:val="a1"/>
    <w:next w:val="a1"/>
    <w:qFormat/>
    <w:rsid w:val="0067473B"/>
    <w:pPr>
      <w:spacing w:after="0" w:line="240" w:lineRule="auto"/>
      <w:ind w:firstLineChars="200" w:firstLine="400"/>
    </w:pPr>
    <w:rPr>
      <w:sz w:val="20"/>
      <w:szCs w:val="20"/>
      <w:lang w:val="en-US" w:eastAsia="zh-CN"/>
    </w:rPr>
  </w:style>
  <w:style w:type="paragraph" w:styleId="afff2">
    <w:name w:val="table of authorities"/>
    <w:basedOn w:val="a1"/>
    <w:next w:val="a1"/>
    <w:qFormat/>
    <w:rsid w:val="0067473B"/>
    <w:pPr>
      <w:spacing w:after="0" w:line="240" w:lineRule="auto"/>
      <w:ind w:leftChars="200" w:left="420" w:firstLineChars="200" w:firstLine="400"/>
    </w:pPr>
    <w:rPr>
      <w:sz w:val="20"/>
      <w:szCs w:val="20"/>
      <w:lang w:val="en-US" w:eastAsia="zh-CN"/>
    </w:rPr>
  </w:style>
  <w:style w:type="paragraph" w:styleId="afff3">
    <w:name w:val="macro"/>
    <w:link w:val="afff4"/>
    <w:qFormat/>
    <w:rsid w:val="0067473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0" w:line="240" w:lineRule="auto"/>
      <w:ind w:firstLineChars="200" w:firstLine="400"/>
    </w:pPr>
    <w:rPr>
      <w:rFonts w:ascii="Courier New" w:hAnsi="Courier New" w:cs="Courier New"/>
      <w:kern w:val="2"/>
      <w:sz w:val="24"/>
      <w:szCs w:val="24"/>
      <w:lang w:val="en-US" w:eastAsia="zh-CN"/>
    </w:rPr>
  </w:style>
  <w:style w:type="character" w:customStyle="1" w:styleId="afff4">
    <w:name w:val="Текст макроса Знак"/>
    <w:basedOn w:val="a2"/>
    <w:link w:val="afff3"/>
    <w:rsid w:val="0067473B"/>
    <w:rPr>
      <w:rFonts w:ascii="Courier New" w:eastAsiaTheme="minorEastAsia" w:hAnsi="Courier New" w:cs="Courier New"/>
      <w:kern w:val="2"/>
      <w:sz w:val="24"/>
      <w:szCs w:val="24"/>
      <w:lang w:val="en-US" w:eastAsia="zh-CN"/>
    </w:rPr>
  </w:style>
  <w:style w:type="paragraph" w:styleId="62">
    <w:name w:val="toc 6"/>
    <w:basedOn w:val="a1"/>
    <w:next w:val="a1"/>
    <w:rsid w:val="0067473B"/>
    <w:pPr>
      <w:spacing w:after="0" w:line="240" w:lineRule="auto"/>
      <w:ind w:leftChars="1000" w:left="2100" w:firstLineChars="200" w:firstLine="400"/>
    </w:pPr>
    <w:rPr>
      <w:sz w:val="20"/>
      <w:szCs w:val="20"/>
      <w:lang w:val="en-US" w:eastAsia="zh-CN"/>
    </w:rPr>
  </w:style>
  <w:style w:type="paragraph" w:styleId="afff5">
    <w:name w:val="table of figures"/>
    <w:basedOn w:val="a1"/>
    <w:next w:val="a1"/>
    <w:qFormat/>
    <w:rsid w:val="0067473B"/>
    <w:pPr>
      <w:spacing w:after="0" w:line="240" w:lineRule="auto"/>
      <w:ind w:leftChars="200" w:left="200" w:hangingChars="200" w:hanging="200"/>
    </w:pPr>
    <w:rPr>
      <w:sz w:val="20"/>
      <w:szCs w:val="20"/>
      <w:lang w:val="en-US" w:eastAsia="zh-CN"/>
    </w:rPr>
  </w:style>
  <w:style w:type="paragraph" w:styleId="36">
    <w:name w:val="toc 3"/>
    <w:basedOn w:val="a1"/>
    <w:next w:val="a1"/>
    <w:qFormat/>
    <w:rsid w:val="0067473B"/>
    <w:pPr>
      <w:spacing w:after="0" w:line="240" w:lineRule="auto"/>
      <w:ind w:leftChars="400" w:left="840" w:firstLineChars="200" w:firstLine="400"/>
    </w:pPr>
    <w:rPr>
      <w:sz w:val="20"/>
      <w:szCs w:val="20"/>
      <w:lang w:val="en-US" w:eastAsia="zh-CN"/>
    </w:rPr>
  </w:style>
  <w:style w:type="paragraph" w:styleId="29">
    <w:name w:val="toc 2"/>
    <w:basedOn w:val="a1"/>
    <w:next w:val="a1"/>
    <w:qFormat/>
    <w:rsid w:val="0067473B"/>
    <w:pPr>
      <w:spacing w:after="0" w:line="240" w:lineRule="auto"/>
      <w:ind w:leftChars="200" w:left="420" w:firstLineChars="200" w:firstLine="400"/>
    </w:pPr>
    <w:rPr>
      <w:sz w:val="20"/>
      <w:szCs w:val="20"/>
      <w:lang w:val="en-US" w:eastAsia="zh-CN"/>
    </w:rPr>
  </w:style>
  <w:style w:type="paragraph" w:styleId="44">
    <w:name w:val="toc 4"/>
    <w:basedOn w:val="a1"/>
    <w:next w:val="a1"/>
    <w:qFormat/>
    <w:rsid w:val="0067473B"/>
    <w:pPr>
      <w:spacing w:after="0" w:line="240" w:lineRule="auto"/>
      <w:ind w:leftChars="600" w:left="1260" w:firstLineChars="200" w:firstLine="400"/>
    </w:pPr>
    <w:rPr>
      <w:sz w:val="20"/>
      <w:szCs w:val="20"/>
      <w:lang w:val="en-US" w:eastAsia="zh-CN"/>
    </w:rPr>
  </w:style>
  <w:style w:type="paragraph" w:styleId="55">
    <w:name w:val="toc 5"/>
    <w:basedOn w:val="a1"/>
    <w:next w:val="a1"/>
    <w:qFormat/>
    <w:rsid w:val="0067473B"/>
    <w:pPr>
      <w:spacing w:after="0" w:line="240" w:lineRule="auto"/>
      <w:ind w:leftChars="800" w:left="1680" w:firstLineChars="200" w:firstLine="400"/>
    </w:pPr>
    <w:rPr>
      <w:sz w:val="20"/>
      <w:szCs w:val="20"/>
      <w:lang w:val="en-US" w:eastAsia="zh-CN"/>
    </w:rPr>
  </w:style>
  <w:style w:type="paragraph" w:styleId="afff6">
    <w:name w:val="Note Heading"/>
    <w:basedOn w:val="a1"/>
    <w:next w:val="a1"/>
    <w:link w:val="afff7"/>
    <w:qFormat/>
    <w:rsid w:val="0067473B"/>
    <w:pPr>
      <w:spacing w:after="0" w:line="240" w:lineRule="auto"/>
      <w:ind w:firstLineChars="200" w:firstLine="400"/>
    </w:pPr>
    <w:rPr>
      <w:sz w:val="20"/>
      <w:szCs w:val="20"/>
      <w:lang w:val="en-US" w:eastAsia="zh-CN"/>
    </w:rPr>
  </w:style>
  <w:style w:type="character" w:customStyle="1" w:styleId="afff7">
    <w:name w:val="Заголовок записки Знак"/>
    <w:basedOn w:val="a2"/>
    <w:link w:val="afff6"/>
    <w:rsid w:val="0067473B"/>
    <w:rPr>
      <w:rFonts w:eastAsiaTheme="minorEastAsia"/>
      <w:sz w:val="20"/>
      <w:szCs w:val="20"/>
      <w:lang w:val="en-US" w:eastAsia="zh-CN"/>
    </w:rPr>
  </w:style>
  <w:style w:type="paragraph" w:styleId="afff8">
    <w:name w:val="Date"/>
    <w:basedOn w:val="a1"/>
    <w:next w:val="a1"/>
    <w:link w:val="afff9"/>
    <w:qFormat/>
    <w:rsid w:val="0067473B"/>
    <w:pPr>
      <w:spacing w:after="0" w:line="240" w:lineRule="auto"/>
      <w:ind w:firstLineChars="200" w:firstLine="400"/>
    </w:pPr>
    <w:rPr>
      <w:sz w:val="20"/>
      <w:szCs w:val="20"/>
      <w:lang w:val="en-US" w:eastAsia="zh-CN"/>
    </w:rPr>
  </w:style>
  <w:style w:type="character" w:customStyle="1" w:styleId="afff9">
    <w:name w:val="Дата Знак"/>
    <w:basedOn w:val="a2"/>
    <w:link w:val="afff8"/>
    <w:rsid w:val="0067473B"/>
    <w:rPr>
      <w:rFonts w:eastAsiaTheme="minorEastAsia"/>
      <w:sz w:val="20"/>
      <w:szCs w:val="20"/>
      <w:lang w:val="en-US" w:eastAsia="zh-CN"/>
    </w:rPr>
  </w:style>
  <w:style w:type="paragraph" w:styleId="50">
    <w:name w:val="List Bullet 5"/>
    <w:basedOn w:val="a1"/>
    <w:qFormat/>
    <w:rsid w:val="0067473B"/>
    <w:pPr>
      <w:numPr>
        <w:numId w:val="22"/>
      </w:numPr>
      <w:spacing w:after="0" w:line="240" w:lineRule="auto"/>
      <w:ind w:firstLineChars="200" w:firstLine="200"/>
    </w:pPr>
    <w:rPr>
      <w:sz w:val="20"/>
      <w:szCs w:val="20"/>
      <w:lang w:val="en-US" w:eastAsia="zh-CN"/>
    </w:rPr>
  </w:style>
  <w:style w:type="paragraph" w:styleId="afffa">
    <w:name w:val="Body Text First Indent"/>
    <w:basedOn w:val="af2"/>
    <w:link w:val="afffb"/>
    <w:qFormat/>
    <w:rsid w:val="0067473B"/>
    <w:pPr>
      <w:ind w:firstLineChars="200" w:firstLine="210"/>
    </w:pPr>
    <w:rPr>
      <w:rFonts w:asciiTheme="minorHAnsi" w:eastAsiaTheme="minorEastAsia" w:hAnsiTheme="minorHAnsi" w:cstheme="minorBidi"/>
      <w:sz w:val="20"/>
      <w:szCs w:val="20"/>
      <w:lang w:val="en-US" w:eastAsia="zh-CN"/>
    </w:rPr>
  </w:style>
  <w:style w:type="character" w:customStyle="1" w:styleId="afffb">
    <w:name w:val="Красная строка Знак"/>
    <w:basedOn w:val="af3"/>
    <w:link w:val="afffa"/>
    <w:rsid w:val="0067473B"/>
    <w:rPr>
      <w:rFonts w:ascii="Times New Roman" w:eastAsiaTheme="minorEastAsia" w:hAnsi="Times New Roman" w:cs="Times New Roman"/>
      <w:sz w:val="20"/>
      <w:szCs w:val="20"/>
      <w:lang w:val="en-US" w:eastAsia="zh-CN"/>
    </w:rPr>
  </w:style>
  <w:style w:type="paragraph" w:styleId="2a">
    <w:name w:val="Body Text First Indent 2"/>
    <w:basedOn w:val="af4"/>
    <w:link w:val="2b"/>
    <w:qFormat/>
    <w:rsid w:val="0067473B"/>
    <w:pPr>
      <w:ind w:left="360" w:firstLineChars="200" w:firstLine="210"/>
    </w:pPr>
    <w:rPr>
      <w:rFonts w:asciiTheme="minorHAnsi" w:eastAsiaTheme="minorEastAsia" w:hAnsiTheme="minorHAnsi" w:cstheme="minorBidi"/>
      <w:sz w:val="20"/>
      <w:szCs w:val="20"/>
      <w:lang w:val="en-US" w:eastAsia="zh-CN"/>
    </w:rPr>
  </w:style>
  <w:style w:type="character" w:customStyle="1" w:styleId="2b">
    <w:name w:val="Красная строка 2 Знак"/>
    <w:basedOn w:val="af5"/>
    <w:link w:val="2a"/>
    <w:rsid w:val="0067473B"/>
    <w:rPr>
      <w:rFonts w:ascii="Times New Roman" w:eastAsiaTheme="minorEastAsia" w:hAnsi="Times New Roman" w:cs="Times New Roman"/>
      <w:sz w:val="20"/>
      <w:szCs w:val="20"/>
      <w:lang w:val="en-US" w:eastAsia="zh-CN"/>
    </w:rPr>
  </w:style>
  <w:style w:type="paragraph" w:styleId="40">
    <w:name w:val="List Bullet 4"/>
    <w:basedOn w:val="a1"/>
    <w:rsid w:val="0067473B"/>
    <w:pPr>
      <w:numPr>
        <w:numId w:val="23"/>
      </w:numPr>
      <w:spacing w:after="0" w:line="240" w:lineRule="auto"/>
      <w:ind w:firstLineChars="200" w:firstLine="200"/>
    </w:pPr>
    <w:rPr>
      <w:sz w:val="20"/>
      <w:szCs w:val="20"/>
      <w:lang w:val="en-US" w:eastAsia="zh-CN"/>
    </w:rPr>
  </w:style>
  <w:style w:type="paragraph" w:styleId="a0">
    <w:name w:val="List Bullet"/>
    <w:basedOn w:val="a1"/>
    <w:rsid w:val="0067473B"/>
    <w:pPr>
      <w:numPr>
        <w:numId w:val="24"/>
      </w:numPr>
      <w:spacing w:after="0" w:line="240" w:lineRule="auto"/>
      <w:ind w:firstLineChars="200" w:firstLine="200"/>
    </w:pPr>
    <w:rPr>
      <w:sz w:val="20"/>
      <w:szCs w:val="20"/>
      <w:lang w:val="en-US" w:eastAsia="zh-CN"/>
    </w:rPr>
  </w:style>
  <w:style w:type="paragraph" w:styleId="20">
    <w:name w:val="List Bullet 2"/>
    <w:basedOn w:val="a1"/>
    <w:rsid w:val="0067473B"/>
    <w:pPr>
      <w:numPr>
        <w:numId w:val="25"/>
      </w:numPr>
      <w:spacing w:after="0" w:line="240" w:lineRule="auto"/>
      <w:ind w:firstLineChars="200" w:firstLine="200"/>
    </w:pPr>
    <w:rPr>
      <w:sz w:val="20"/>
      <w:szCs w:val="20"/>
      <w:lang w:val="en-US" w:eastAsia="zh-CN"/>
    </w:rPr>
  </w:style>
  <w:style w:type="paragraph" w:styleId="30">
    <w:name w:val="List Bullet 3"/>
    <w:basedOn w:val="a1"/>
    <w:qFormat/>
    <w:rsid w:val="0067473B"/>
    <w:pPr>
      <w:numPr>
        <w:numId w:val="26"/>
      </w:numPr>
      <w:spacing w:after="0" w:line="240" w:lineRule="auto"/>
      <w:ind w:firstLineChars="200" w:firstLine="200"/>
    </w:pPr>
    <w:rPr>
      <w:sz w:val="20"/>
      <w:szCs w:val="20"/>
      <w:lang w:val="en-US" w:eastAsia="zh-CN"/>
    </w:rPr>
  </w:style>
  <w:style w:type="paragraph" w:styleId="afffc">
    <w:name w:val="Title"/>
    <w:basedOn w:val="a1"/>
    <w:link w:val="afffd"/>
    <w:qFormat/>
    <w:rsid w:val="0067473B"/>
    <w:pPr>
      <w:spacing w:before="240" w:after="60" w:line="240" w:lineRule="auto"/>
      <w:ind w:firstLineChars="200" w:firstLine="400"/>
      <w:jc w:val="center"/>
      <w:outlineLvl w:val="0"/>
    </w:pPr>
    <w:rPr>
      <w:rFonts w:ascii="Arial" w:hAnsi="Arial" w:cs="Arial"/>
      <w:b/>
      <w:bCs/>
      <w:kern w:val="28"/>
      <w:sz w:val="32"/>
      <w:szCs w:val="32"/>
      <w:lang w:val="en-US" w:eastAsia="zh-CN"/>
    </w:rPr>
  </w:style>
  <w:style w:type="character" w:customStyle="1" w:styleId="afffd">
    <w:name w:val="Название Знак"/>
    <w:basedOn w:val="a2"/>
    <w:link w:val="afffc"/>
    <w:rsid w:val="0067473B"/>
    <w:rPr>
      <w:rFonts w:ascii="Arial" w:eastAsiaTheme="minorEastAsia" w:hAnsi="Arial" w:cs="Arial"/>
      <w:b/>
      <w:bCs/>
      <w:kern w:val="28"/>
      <w:sz w:val="32"/>
      <w:szCs w:val="32"/>
      <w:lang w:val="en-US" w:eastAsia="zh-CN"/>
    </w:rPr>
  </w:style>
  <w:style w:type="paragraph" w:styleId="a">
    <w:name w:val="List Number"/>
    <w:basedOn w:val="a1"/>
    <w:qFormat/>
    <w:rsid w:val="0067473B"/>
    <w:pPr>
      <w:numPr>
        <w:numId w:val="27"/>
      </w:numPr>
      <w:spacing w:after="0" w:line="240" w:lineRule="auto"/>
      <w:ind w:firstLineChars="200" w:firstLine="200"/>
    </w:pPr>
    <w:rPr>
      <w:sz w:val="20"/>
      <w:szCs w:val="20"/>
      <w:lang w:val="en-US" w:eastAsia="zh-CN"/>
    </w:rPr>
  </w:style>
  <w:style w:type="paragraph" w:styleId="2">
    <w:name w:val="List Number 2"/>
    <w:basedOn w:val="a1"/>
    <w:rsid w:val="0067473B"/>
    <w:pPr>
      <w:numPr>
        <w:numId w:val="28"/>
      </w:numPr>
      <w:spacing w:after="0" w:line="240" w:lineRule="auto"/>
      <w:ind w:firstLineChars="200" w:firstLine="200"/>
    </w:pPr>
    <w:rPr>
      <w:sz w:val="20"/>
      <w:szCs w:val="20"/>
      <w:lang w:val="en-US" w:eastAsia="zh-CN"/>
    </w:rPr>
  </w:style>
  <w:style w:type="paragraph" w:styleId="afffe">
    <w:name w:val="List"/>
    <w:basedOn w:val="a1"/>
    <w:rsid w:val="0067473B"/>
    <w:pPr>
      <w:spacing w:after="0" w:line="240" w:lineRule="auto"/>
      <w:ind w:left="360" w:firstLineChars="200" w:hanging="360"/>
    </w:pPr>
    <w:rPr>
      <w:sz w:val="20"/>
      <w:szCs w:val="20"/>
      <w:lang w:val="en-US" w:eastAsia="zh-CN"/>
    </w:rPr>
  </w:style>
  <w:style w:type="paragraph" w:styleId="37">
    <w:name w:val="Body Text 3"/>
    <w:basedOn w:val="a1"/>
    <w:link w:val="38"/>
    <w:qFormat/>
    <w:rsid w:val="0067473B"/>
    <w:pPr>
      <w:spacing w:after="120" w:line="240" w:lineRule="auto"/>
      <w:ind w:firstLineChars="200" w:firstLine="400"/>
    </w:pPr>
    <w:rPr>
      <w:sz w:val="16"/>
      <w:szCs w:val="16"/>
      <w:lang w:val="en-US" w:eastAsia="zh-CN"/>
    </w:rPr>
  </w:style>
  <w:style w:type="character" w:customStyle="1" w:styleId="38">
    <w:name w:val="Основной текст 3 Знак"/>
    <w:basedOn w:val="a2"/>
    <w:link w:val="37"/>
    <w:rsid w:val="0067473B"/>
    <w:rPr>
      <w:rFonts w:eastAsiaTheme="minorEastAsia"/>
      <w:sz w:val="16"/>
      <w:szCs w:val="16"/>
      <w:lang w:val="en-US" w:eastAsia="zh-CN"/>
    </w:rPr>
  </w:style>
  <w:style w:type="paragraph" w:styleId="2c">
    <w:name w:val="Body Text Indent 2"/>
    <w:basedOn w:val="a1"/>
    <w:link w:val="2d"/>
    <w:qFormat/>
    <w:rsid w:val="0067473B"/>
    <w:pPr>
      <w:spacing w:after="120" w:line="480" w:lineRule="auto"/>
      <w:ind w:left="360" w:firstLineChars="200" w:firstLine="400"/>
    </w:pPr>
    <w:rPr>
      <w:sz w:val="20"/>
      <w:szCs w:val="20"/>
      <w:lang w:val="en-US" w:eastAsia="zh-CN"/>
    </w:rPr>
  </w:style>
  <w:style w:type="character" w:customStyle="1" w:styleId="2d">
    <w:name w:val="Основной текст с отступом 2 Знак"/>
    <w:basedOn w:val="a2"/>
    <w:link w:val="2c"/>
    <w:rsid w:val="0067473B"/>
    <w:rPr>
      <w:rFonts w:eastAsiaTheme="minorEastAsia"/>
      <w:sz w:val="20"/>
      <w:szCs w:val="20"/>
      <w:lang w:val="en-US" w:eastAsia="zh-CN"/>
    </w:rPr>
  </w:style>
  <w:style w:type="paragraph" w:styleId="affff">
    <w:name w:val="Subtitle"/>
    <w:basedOn w:val="a1"/>
    <w:link w:val="affff0"/>
    <w:qFormat/>
    <w:rsid w:val="0067473B"/>
    <w:pPr>
      <w:spacing w:after="60" w:line="240" w:lineRule="auto"/>
      <w:ind w:firstLineChars="200" w:firstLine="400"/>
      <w:jc w:val="center"/>
      <w:outlineLvl w:val="1"/>
    </w:pPr>
    <w:rPr>
      <w:rFonts w:ascii="Arial" w:hAnsi="Arial" w:cs="Arial"/>
      <w:sz w:val="24"/>
      <w:szCs w:val="24"/>
      <w:lang w:val="en-US" w:eastAsia="zh-CN"/>
    </w:rPr>
  </w:style>
  <w:style w:type="character" w:customStyle="1" w:styleId="affff0">
    <w:name w:val="Подзаголовок Знак"/>
    <w:basedOn w:val="a2"/>
    <w:link w:val="affff"/>
    <w:rsid w:val="0067473B"/>
    <w:rPr>
      <w:rFonts w:ascii="Arial" w:eastAsiaTheme="minorEastAsia" w:hAnsi="Arial" w:cs="Arial"/>
      <w:sz w:val="24"/>
      <w:szCs w:val="24"/>
      <w:lang w:val="en-US" w:eastAsia="zh-CN"/>
    </w:rPr>
  </w:style>
  <w:style w:type="paragraph" w:styleId="affff1">
    <w:name w:val="Signature"/>
    <w:basedOn w:val="a1"/>
    <w:link w:val="affff2"/>
    <w:qFormat/>
    <w:rsid w:val="0067473B"/>
    <w:pPr>
      <w:spacing w:after="0" w:line="240" w:lineRule="auto"/>
      <w:ind w:left="4320" w:firstLineChars="200" w:firstLine="400"/>
    </w:pPr>
    <w:rPr>
      <w:sz w:val="20"/>
      <w:szCs w:val="20"/>
      <w:lang w:val="en-US" w:eastAsia="zh-CN"/>
    </w:rPr>
  </w:style>
  <w:style w:type="character" w:customStyle="1" w:styleId="affff2">
    <w:name w:val="Подпись Знак"/>
    <w:basedOn w:val="a2"/>
    <w:link w:val="affff1"/>
    <w:rsid w:val="0067473B"/>
    <w:rPr>
      <w:rFonts w:eastAsiaTheme="minorEastAsia"/>
      <w:sz w:val="20"/>
      <w:szCs w:val="20"/>
      <w:lang w:val="en-US" w:eastAsia="zh-CN"/>
    </w:rPr>
  </w:style>
  <w:style w:type="paragraph" w:styleId="affff3">
    <w:name w:val="Salutation"/>
    <w:basedOn w:val="a1"/>
    <w:next w:val="a1"/>
    <w:link w:val="affff4"/>
    <w:qFormat/>
    <w:rsid w:val="0067473B"/>
    <w:pPr>
      <w:spacing w:after="0" w:line="240" w:lineRule="auto"/>
      <w:ind w:firstLineChars="200" w:firstLine="400"/>
    </w:pPr>
    <w:rPr>
      <w:sz w:val="20"/>
      <w:szCs w:val="20"/>
      <w:lang w:val="en-US" w:eastAsia="zh-CN"/>
    </w:rPr>
  </w:style>
  <w:style w:type="character" w:customStyle="1" w:styleId="affff4">
    <w:name w:val="Приветствие Знак"/>
    <w:basedOn w:val="a2"/>
    <w:link w:val="affff3"/>
    <w:rsid w:val="0067473B"/>
    <w:rPr>
      <w:rFonts w:eastAsiaTheme="minorEastAsia"/>
      <w:sz w:val="20"/>
      <w:szCs w:val="20"/>
      <w:lang w:val="en-US" w:eastAsia="zh-CN"/>
    </w:rPr>
  </w:style>
  <w:style w:type="paragraph" w:styleId="2e">
    <w:name w:val="List Continue 2"/>
    <w:basedOn w:val="a1"/>
    <w:qFormat/>
    <w:rsid w:val="0067473B"/>
    <w:pPr>
      <w:spacing w:after="120" w:line="240" w:lineRule="auto"/>
      <w:ind w:left="720" w:firstLineChars="200" w:firstLine="400"/>
    </w:pPr>
    <w:rPr>
      <w:sz w:val="20"/>
      <w:szCs w:val="20"/>
      <w:lang w:val="en-US" w:eastAsia="zh-CN"/>
    </w:rPr>
  </w:style>
  <w:style w:type="paragraph" w:styleId="39">
    <w:name w:val="List Continue 3"/>
    <w:basedOn w:val="a1"/>
    <w:qFormat/>
    <w:rsid w:val="0067473B"/>
    <w:pPr>
      <w:spacing w:after="120" w:line="240" w:lineRule="auto"/>
      <w:ind w:left="1080" w:firstLineChars="200" w:firstLine="400"/>
    </w:pPr>
    <w:rPr>
      <w:sz w:val="20"/>
      <w:szCs w:val="20"/>
      <w:lang w:val="en-US" w:eastAsia="zh-CN"/>
    </w:rPr>
  </w:style>
  <w:style w:type="paragraph" w:styleId="45">
    <w:name w:val="List Continue 4"/>
    <w:basedOn w:val="a1"/>
    <w:qFormat/>
    <w:rsid w:val="0067473B"/>
    <w:pPr>
      <w:spacing w:after="120" w:line="240" w:lineRule="auto"/>
      <w:ind w:left="1440" w:firstLineChars="200" w:firstLine="400"/>
    </w:pPr>
    <w:rPr>
      <w:sz w:val="20"/>
      <w:szCs w:val="20"/>
      <w:lang w:val="en-US" w:eastAsia="zh-CN"/>
    </w:rPr>
  </w:style>
  <w:style w:type="paragraph" w:styleId="56">
    <w:name w:val="List Continue 5"/>
    <w:basedOn w:val="a1"/>
    <w:qFormat/>
    <w:rsid w:val="0067473B"/>
    <w:pPr>
      <w:spacing w:after="120" w:line="240" w:lineRule="auto"/>
      <w:ind w:left="1800" w:firstLineChars="200" w:firstLine="400"/>
    </w:pPr>
    <w:rPr>
      <w:sz w:val="20"/>
      <w:szCs w:val="20"/>
      <w:lang w:val="en-US" w:eastAsia="zh-CN"/>
    </w:rPr>
  </w:style>
  <w:style w:type="paragraph" w:styleId="2f">
    <w:name w:val="List 2"/>
    <w:basedOn w:val="a1"/>
    <w:qFormat/>
    <w:rsid w:val="0067473B"/>
    <w:pPr>
      <w:spacing w:after="0" w:line="240" w:lineRule="auto"/>
      <w:ind w:left="720" w:firstLineChars="200" w:hanging="360"/>
    </w:pPr>
    <w:rPr>
      <w:sz w:val="20"/>
      <w:szCs w:val="20"/>
      <w:lang w:val="en-US" w:eastAsia="zh-CN"/>
    </w:rPr>
  </w:style>
  <w:style w:type="paragraph" w:styleId="3a">
    <w:name w:val="List 3"/>
    <w:basedOn w:val="a1"/>
    <w:qFormat/>
    <w:rsid w:val="0067473B"/>
    <w:pPr>
      <w:spacing w:after="0" w:line="240" w:lineRule="auto"/>
      <w:ind w:left="1080" w:firstLineChars="200" w:hanging="360"/>
    </w:pPr>
    <w:rPr>
      <w:sz w:val="20"/>
      <w:szCs w:val="20"/>
      <w:lang w:val="en-US" w:eastAsia="zh-CN"/>
    </w:rPr>
  </w:style>
  <w:style w:type="paragraph" w:styleId="46">
    <w:name w:val="List 4"/>
    <w:basedOn w:val="a1"/>
    <w:qFormat/>
    <w:rsid w:val="0067473B"/>
    <w:pPr>
      <w:spacing w:after="0" w:line="240" w:lineRule="auto"/>
      <w:ind w:left="1440" w:firstLineChars="200" w:hanging="360"/>
    </w:pPr>
    <w:rPr>
      <w:sz w:val="20"/>
      <w:szCs w:val="20"/>
      <w:lang w:val="en-US" w:eastAsia="zh-CN"/>
    </w:rPr>
  </w:style>
  <w:style w:type="paragraph" w:styleId="HTML9">
    <w:name w:val="HTML Preformatted"/>
    <w:basedOn w:val="a1"/>
    <w:link w:val="HTMLa"/>
    <w:qFormat/>
    <w:rsid w:val="0067473B"/>
    <w:pPr>
      <w:spacing w:after="0" w:line="240" w:lineRule="auto"/>
      <w:ind w:firstLineChars="200" w:firstLine="400"/>
    </w:pPr>
    <w:rPr>
      <w:rFonts w:ascii="Courier New" w:hAnsi="Courier New" w:cs="Courier New"/>
      <w:sz w:val="20"/>
      <w:szCs w:val="20"/>
      <w:lang w:val="en-US" w:eastAsia="zh-CN"/>
    </w:rPr>
  </w:style>
  <w:style w:type="character" w:customStyle="1" w:styleId="HTMLa">
    <w:name w:val="Стандартный HTML Знак"/>
    <w:basedOn w:val="a2"/>
    <w:link w:val="HTML9"/>
    <w:rsid w:val="0067473B"/>
    <w:rPr>
      <w:rFonts w:ascii="Courier New" w:eastAsiaTheme="minorEastAsia" w:hAnsi="Courier New" w:cs="Courier New"/>
      <w:sz w:val="20"/>
      <w:szCs w:val="20"/>
      <w:lang w:val="en-US" w:eastAsia="zh-CN"/>
    </w:rPr>
  </w:style>
  <w:style w:type="paragraph" w:styleId="affff5">
    <w:name w:val="Block Text"/>
    <w:basedOn w:val="a1"/>
    <w:qFormat/>
    <w:rsid w:val="0067473B"/>
    <w:pPr>
      <w:spacing w:after="120" w:line="240" w:lineRule="auto"/>
      <w:ind w:left="1440" w:right="1440" w:firstLineChars="200" w:firstLine="400"/>
    </w:pPr>
    <w:rPr>
      <w:sz w:val="20"/>
      <w:szCs w:val="20"/>
      <w:lang w:val="en-US" w:eastAsia="zh-CN"/>
    </w:rPr>
  </w:style>
  <w:style w:type="paragraph" w:styleId="affff6">
    <w:name w:val="Message Header"/>
    <w:basedOn w:val="a1"/>
    <w:link w:val="affff7"/>
    <w:qFormat/>
    <w:rsid w:val="0067473B"/>
    <w:pPr>
      <w:pBdr>
        <w:top w:val="single" w:sz="6" w:space="1" w:color="auto"/>
        <w:left w:val="single" w:sz="6" w:space="1" w:color="auto"/>
        <w:bottom w:val="single" w:sz="6" w:space="1" w:color="auto"/>
        <w:right w:val="single" w:sz="6" w:space="1" w:color="auto"/>
      </w:pBdr>
      <w:shd w:val="pct20" w:color="auto" w:fill="auto"/>
      <w:spacing w:after="0" w:line="240" w:lineRule="auto"/>
      <w:ind w:left="1080" w:firstLineChars="200" w:hanging="1080"/>
    </w:pPr>
    <w:rPr>
      <w:rFonts w:ascii="Arial" w:hAnsi="Arial" w:cs="Arial"/>
      <w:sz w:val="24"/>
      <w:szCs w:val="24"/>
      <w:lang w:val="en-US" w:eastAsia="zh-CN"/>
    </w:rPr>
  </w:style>
  <w:style w:type="character" w:customStyle="1" w:styleId="affff7">
    <w:name w:val="Шапка Знак"/>
    <w:basedOn w:val="a2"/>
    <w:link w:val="affff6"/>
    <w:rsid w:val="0067473B"/>
    <w:rPr>
      <w:rFonts w:ascii="Arial" w:eastAsiaTheme="minorEastAsia" w:hAnsi="Arial" w:cs="Arial"/>
      <w:sz w:val="24"/>
      <w:szCs w:val="24"/>
      <w:shd w:val="pct20" w:color="auto" w:fill="auto"/>
      <w:lang w:val="en-US" w:eastAsia="zh-CN"/>
    </w:rPr>
  </w:style>
  <w:style w:type="paragraph" w:styleId="affff8">
    <w:name w:val="E-mail Signature"/>
    <w:basedOn w:val="a1"/>
    <w:link w:val="affff9"/>
    <w:qFormat/>
    <w:rsid w:val="0067473B"/>
    <w:pPr>
      <w:spacing w:after="0" w:line="240" w:lineRule="auto"/>
      <w:ind w:firstLineChars="200" w:firstLine="400"/>
    </w:pPr>
    <w:rPr>
      <w:sz w:val="20"/>
      <w:szCs w:val="20"/>
      <w:lang w:val="en-US" w:eastAsia="zh-CN"/>
    </w:rPr>
  </w:style>
  <w:style w:type="character" w:customStyle="1" w:styleId="affff9">
    <w:name w:val="Электронная подпись Знак"/>
    <w:basedOn w:val="a2"/>
    <w:link w:val="affff8"/>
    <w:rsid w:val="0067473B"/>
    <w:rPr>
      <w:rFonts w:eastAsiaTheme="minorEastAsia"/>
      <w:sz w:val="20"/>
      <w:szCs w:val="20"/>
      <w:lang w:val="en-US" w:eastAsia="zh-CN"/>
    </w:rPr>
  </w:style>
  <w:style w:type="table" w:styleId="2f0">
    <w:name w:val="Table Colorful 2"/>
    <w:basedOn w:val="a3"/>
    <w:qFormat/>
    <w:rsid w:val="0067473B"/>
    <w:pPr>
      <w:widowControl w:val="0"/>
      <w:spacing w:after="0" w:line="24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1">
    <w:name w:val="Table Grid 2"/>
    <w:basedOn w:val="a3"/>
    <w:qFormat/>
    <w:rsid w:val="0067473B"/>
    <w:pPr>
      <w:widowControl w:val="0"/>
      <w:spacing w:after="0" w:line="24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4">
    <w:name w:val="Table Subtle 1"/>
    <w:basedOn w:val="a3"/>
    <w:qFormat/>
    <w:rsid w:val="0067473B"/>
    <w:pPr>
      <w:widowControl w:val="0"/>
      <w:spacing w:after="0" w:line="24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a">
    <w:name w:val="Table Theme"/>
    <w:basedOn w:val="a3"/>
    <w:qFormat/>
    <w:rsid w:val="0067473B"/>
    <w:pPr>
      <w:widowControl w:val="0"/>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qFormat/>
    <w:rsid w:val="0067473B"/>
    <w:pPr>
      <w:widowControl w:val="0"/>
      <w:spacing w:after="0" w:line="24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63">
    <w:name w:val="Table Grid 6"/>
    <w:basedOn w:val="a3"/>
    <w:qFormat/>
    <w:rsid w:val="0067473B"/>
    <w:pPr>
      <w:widowControl w:val="0"/>
      <w:spacing w:after="0" w:line="24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5">
    <w:name w:val="Table Simple 1"/>
    <w:basedOn w:val="a3"/>
    <w:qFormat/>
    <w:rsid w:val="0067473B"/>
    <w:pPr>
      <w:widowControl w:val="0"/>
      <w:spacing w:after="0" w:line="24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3"/>
    <w:qFormat/>
    <w:rsid w:val="0067473B"/>
    <w:pPr>
      <w:widowControl w:val="0"/>
      <w:spacing w:after="0" w:line="24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2f2">
    <w:name w:val="Table 3D effects 2"/>
    <w:basedOn w:val="a3"/>
    <w:qFormat/>
    <w:rsid w:val="0067473B"/>
    <w:pPr>
      <w:widowControl w:val="0"/>
      <w:spacing w:after="0" w:line="24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
    <w:name w:val="Table List 5"/>
    <w:basedOn w:val="a3"/>
    <w:qFormat/>
    <w:rsid w:val="0067473B"/>
    <w:pPr>
      <w:widowControl w:val="0"/>
      <w:spacing w:after="0" w:line="24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47">
    <w:name w:val="Table Classic 4"/>
    <w:basedOn w:val="a3"/>
    <w:qFormat/>
    <w:rsid w:val="0067473B"/>
    <w:pPr>
      <w:widowControl w:val="0"/>
      <w:spacing w:after="0" w:line="24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7">
    <w:name w:val="Table Classic 1"/>
    <w:basedOn w:val="a3"/>
    <w:qFormat/>
    <w:rsid w:val="0067473B"/>
    <w:pPr>
      <w:widowControl w:val="0"/>
      <w:spacing w:after="0" w:line="24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7">
    <w:name w:val="Table Grid 5"/>
    <w:basedOn w:val="a3"/>
    <w:qFormat/>
    <w:rsid w:val="0067473B"/>
    <w:pPr>
      <w:widowControl w:val="0"/>
      <w:spacing w:after="0" w:line="24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b">
    <w:name w:val="Table 3D effects 3"/>
    <w:basedOn w:val="a3"/>
    <w:qFormat/>
    <w:rsid w:val="0067473B"/>
    <w:pPr>
      <w:widowControl w:val="0"/>
      <w:spacing w:after="0" w:line="24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3"/>
    <w:qFormat/>
    <w:rsid w:val="0067473B"/>
    <w:pPr>
      <w:widowControl w:val="0"/>
      <w:spacing w:after="0" w:line="240" w:lineRule="auto"/>
      <w:jc w:val="both"/>
    </w:pPr>
    <w:rPr>
      <w:b/>
      <w:bCs/>
      <w:sz w:val="20"/>
      <w:szCs w:val="20"/>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qFormat/>
    <w:rsid w:val="0067473B"/>
    <w:pPr>
      <w:widowControl w:val="0"/>
      <w:spacing w:after="0" w:line="240" w:lineRule="auto"/>
      <w:jc w:val="both"/>
    </w:pPr>
    <w:rPr>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d">
    <w:name w:val="Table Classic 3"/>
    <w:basedOn w:val="a3"/>
    <w:qFormat/>
    <w:rsid w:val="0067473B"/>
    <w:pPr>
      <w:widowControl w:val="0"/>
      <w:spacing w:after="0" w:line="24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affffb">
    <w:name w:val="Table Professional"/>
    <w:basedOn w:val="a3"/>
    <w:qFormat/>
    <w:rsid w:val="0067473B"/>
    <w:pPr>
      <w:widowControl w:val="0"/>
      <w:spacing w:after="0" w:line="24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fc">
    <w:name w:val="Table Elegant"/>
    <w:basedOn w:val="a3"/>
    <w:qFormat/>
    <w:rsid w:val="0067473B"/>
    <w:pPr>
      <w:widowControl w:val="0"/>
      <w:spacing w:after="0" w:line="24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8">
    <w:name w:val="Table Colorful 1"/>
    <w:basedOn w:val="a3"/>
    <w:qFormat/>
    <w:rsid w:val="0067473B"/>
    <w:pPr>
      <w:widowControl w:val="0"/>
      <w:spacing w:after="0" w:line="24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0">
    <w:name w:val="Table List 3"/>
    <w:basedOn w:val="a3"/>
    <w:qFormat/>
    <w:rsid w:val="0067473B"/>
    <w:pPr>
      <w:widowControl w:val="0"/>
      <w:spacing w:after="0" w:line="24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2">
    <w:name w:val="Table Web 2"/>
    <w:basedOn w:val="a3"/>
    <w:qFormat/>
    <w:rsid w:val="0067473B"/>
    <w:pPr>
      <w:widowControl w:val="0"/>
      <w:spacing w:after="0" w:line="24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7">
    <w:name w:val="Table List 7"/>
    <w:basedOn w:val="a3"/>
    <w:qFormat/>
    <w:rsid w:val="0067473B"/>
    <w:pPr>
      <w:widowControl w:val="0"/>
      <w:spacing w:after="0" w:line="240" w:lineRule="auto"/>
      <w:jc w:val="both"/>
    </w:pPr>
    <w:rPr>
      <w:sz w:val="20"/>
      <w:szCs w:val="20"/>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affffd">
    <w:name w:val="Table Contemporary"/>
    <w:basedOn w:val="a3"/>
    <w:qFormat/>
    <w:rsid w:val="0067473B"/>
    <w:pPr>
      <w:widowControl w:val="0"/>
      <w:spacing w:after="0" w:line="240" w:lineRule="auto"/>
      <w:jc w:val="both"/>
    </w:pPr>
    <w:rPr>
      <w:sz w:val="20"/>
      <w:szCs w:val="20"/>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6">
    <w:name w:val="Table List 6"/>
    <w:basedOn w:val="a3"/>
    <w:qFormat/>
    <w:rsid w:val="0067473B"/>
    <w:pPr>
      <w:widowControl w:val="0"/>
      <w:spacing w:after="0" w:line="24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49">
    <w:name w:val="Table Grid 4"/>
    <w:basedOn w:val="a3"/>
    <w:qFormat/>
    <w:rsid w:val="0067473B"/>
    <w:pPr>
      <w:widowControl w:val="0"/>
      <w:spacing w:after="0" w:line="24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9">
    <w:name w:val="Table Columns 1"/>
    <w:basedOn w:val="a3"/>
    <w:qFormat/>
    <w:rsid w:val="0067473B"/>
    <w:pPr>
      <w:widowControl w:val="0"/>
      <w:spacing w:after="0" w:line="24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
    <w:name w:val="Table List 8"/>
    <w:basedOn w:val="a3"/>
    <w:qFormat/>
    <w:rsid w:val="0067473B"/>
    <w:pPr>
      <w:widowControl w:val="0"/>
      <w:spacing w:after="0" w:line="24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3e">
    <w:name w:val="Table Grid 3"/>
    <w:basedOn w:val="a3"/>
    <w:qFormat/>
    <w:rsid w:val="0067473B"/>
    <w:pPr>
      <w:widowControl w:val="0"/>
      <w:spacing w:after="0" w:line="24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2f3">
    <w:name w:val="Table Subtle 2"/>
    <w:basedOn w:val="a3"/>
    <w:qFormat/>
    <w:rsid w:val="0067473B"/>
    <w:pPr>
      <w:widowControl w:val="0"/>
      <w:spacing w:after="0" w:line="24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
    <w:name w:val="Table List 4"/>
    <w:basedOn w:val="a3"/>
    <w:qFormat/>
    <w:rsid w:val="0067473B"/>
    <w:pPr>
      <w:widowControl w:val="0"/>
      <w:spacing w:after="0" w:line="24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1">
    <w:name w:val="Table List 1"/>
    <w:basedOn w:val="a3"/>
    <w:qFormat/>
    <w:rsid w:val="0067473B"/>
    <w:pPr>
      <w:widowControl w:val="0"/>
      <w:spacing w:after="0" w:line="240" w:lineRule="auto"/>
      <w:jc w:val="both"/>
    </w:pPr>
    <w:rPr>
      <w:sz w:val="20"/>
      <w:szCs w:val="20"/>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
    <w:name w:val="Table Web 1"/>
    <w:basedOn w:val="a3"/>
    <w:qFormat/>
    <w:rsid w:val="0067473B"/>
    <w:pPr>
      <w:widowControl w:val="0"/>
      <w:spacing w:after="0" w:line="24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Colorful 3"/>
    <w:basedOn w:val="a3"/>
    <w:qFormat/>
    <w:rsid w:val="0067473B"/>
    <w:pPr>
      <w:widowControl w:val="0"/>
      <w:spacing w:after="0" w:line="24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8">
    <w:name w:val="Table Columns 5"/>
    <w:basedOn w:val="a3"/>
    <w:qFormat/>
    <w:rsid w:val="0067473B"/>
    <w:pPr>
      <w:widowControl w:val="0"/>
      <w:spacing w:after="0" w:line="240" w:lineRule="auto"/>
      <w:jc w:val="both"/>
    </w:pPr>
    <w:rPr>
      <w:sz w:val="20"/>
      <w:szCs w:val="20"/>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4">
    <w:name w:val="Table Classic 2"/>
    <w:basedOn w:val="a3"/>
    <w:qFormat/>
    <w:rsid w:val="0067473B"/>
    <w:pPr>
      <w:widowControl w:val="0"/>
      <w:spacing w:after="0" w:line="24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74">
    <w:name w:val="Table Grid 7"/>
    <w:basedOn w:val="a3"/>
    <w:qFormat/>
    <w:rsid w:val="0067473B"/>
    <w:pPr>
      <w:widowControl w:val="0"/>
      <w:spacing w:after="0" w:line="24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a">
    <w:name w:val="Table 3D effects 1"/>
    <w:basedOn w:val="a3"/>
    <w:qFormat/>
    <w:rsid w:val="0067473B"/>
    <w:pPr>
      <w:widowControl w:val="0"/>
      <w:spacing w:after="0" w:line="24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5">
    <w:name w:val="Table Columns 2"/>
    <w:basedOn w:val="a3"/>
    <w:qFormat/>
    <w:rsid w:val="0067473B"/>
    <w:pPr>
      <w:widowControl w:val="0"/>
      <w:spacing w:after="0" w:line="240" w:lineRule="auto"/>
      <w:jc w:val="both"/>
    </w:pPr>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6">
    <w:name w:val="Table Simple 2"/>
    <w:basedOn w:val="a3"/>
    <w:qFormat/>
    <w:rsid w:val="0067473B"/>
    <w:pPr>
      <w:widowControl w:val="0"/>
      <w:spacing w:after="0" w:line="240" w:lineRule="auto"/>
      <w:jc w:val="both"/>
    </w:pPr>
    <w:rPr>
      <w:sz w:val="20"/>
      <w:szCs w:val="20"/>
    </w:rPr>
    <w:tblPr>
      <w:tblInd w:w="0" w:type="dxa"/>
      <w:tblCellMar>
        <w:top w:w="0" w:type="dxa"/>
        <w:left w:w="108" w:type="dxa"/>
        <w:bottom w:w="0" w:type="dxa"/>
        <w:right w:w="108" w:type="dxa"/>
      </w:tblCellMa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0">
    <w:name w:val="Table Simple 3"/>
    <w:basedOn w:val="a3"/>
    <w:qFormat/>
    <w:rsid w:val="0067473B"/>
    <w:pPr>
      <w:widowControl w:val="0"/>
      <w:spacing w:after="0" w:line="24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4">
    <w:name w:val="Table Grid 8"/>
    <w:basedOn w:val="a3"/>
    <w:qFormat/>
    <w:rsid w:val="0067473B"/>
    <w:pPr>
      <w:widowControl w:val="0"/>
      <w:spacing w:after="0" w:line="24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0">
    <w:name w:val="Table List 2"/>
    <w:basedOn w:val="a3"/>
    <w:qFormat/>
    <w:rsid w:val="0067473B"/>
    <w:pPr>
      <w:widowControl w:val="0"/>
      <w:spacing w:after="0" w:line="240" w:lineRule="auto"/>
      <w:jc w:val="both"/>
    </w:pPr>
    <w:rPr>
      <w:sz w:val="20"/>
      <w:szCs w:val="20"/>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1b">
    <w:name w:val="Абзац списка1"/>
    <w:basedOn w:val="a1"/>
    <w:rsid w:val="0067473B"/>
    <w:pPr>
      <w:autoSpaceDE w:val="0"/>
      <w:autoSpaceDN w:val="0"/>
      <w:spacing w:after="0" w:line="240" w:lineRule="auto"/>
      <w:ind w:left="720"/>
      <w:contextualSpacing/>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1" w:count="267">
    <w:lsdException w:name="Normal" w:semiHidden="0" w:unhideWhenUsed="0"/>
    <w:lsdException w:name="heading 1" w:semiHidden="0" w:unhideWhenUsed="0"/>
    <w:lsdException w:name="toc 6" w:qFormat="0"/>
    <w:lsdException w:name="header" w:uiPriority="99"/>
    <w:lsdException w:name="List" w:qFormat="0"/>
    <w:lsdException w:name="List Bullet" w:qFormat="0"/>
    <w:lsdException w:name="List Bullet 2" w:qFormat="0"/>
    <w:lsdException w:name="List Bullet 4" w:qFormat="0"/>
    <w:lsdException w:name="List Number 2" w:qFormat="0"/>
    <w:lsdException w:name="Title" w:semiHidden="0" w:unhideWhenUsed="0"/>
    <w:lsdException w:name="Default Paragraph Font" w:uiPriority="1" w:qFormat="0"/>
    <w:lsdException w:name="Subtitle" w:semiHidden="0" w:unhideWhenUsed="0"/>
    <w:lsdException w:name="Body Text 2" w:qFormat="0"/>
    <w:lsdException w:name="Strong" w:semiHidden="0" w:unhideWhenUsed="0"/>
    <w:lsdException w:name="Emphasis" w:semiHidden="0" w:unhideWhenUsed="0"/>
    <w:lsdException w:name="Document Map" w:qFormat="0"/>
    <w:lsdException w:name="HTML Top of Form" w:uiPriority="99" w:qFormat="0"/>
    <w:lsdException w:name="HTML Bottom of Form" w:uiPriority="99" w:qFormat="0"/>
    <w:lsdException w:name="Normal (Web)" w:uiPriority="99"/>
    <w:lsdException w:name="Normal Table" w:uiPriority="99" w:qFormat="0"/>
    <w:lsdException w:name="No List" w:uiPriority="99" w:qFormat="0"/>
    <w:lsdException w:name="Outline List 1" w:uiPriority="99" w:qFormat="0"/>
    <w:lsdException w:name="Outline List 2" w:uiPriority="99" w:qFormat="0"/>
    <w:lsdException w:name="Outline List 3" w:uiPriority="99" w:qFormat="0"/>
    <w:lsdException w:name="Balloon Text" w:qFormat="0"/>
    <w:lsdException w:name="Table Grid" w:semiHidden="0" w:uiPriority="59" w:unhideWhenUsed="0"/>
    <w:lsdException w:name="Placeholder Text" w:uiPriority="99" w:unhideWhenUsed="0" w:qFormat="0"/>
    <w:lsdException w:name="No Spacing" w:semiHidden="0" w:uiPriority="1"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qFormat="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1">
    <w:name w:val="Normal"/>
    <w:qFormat/>
  </w:style>
  <w:style w:type="paragraph" w:styleId="1">
    <w:name w:val="heading 1"/>
    <w:basedOn w:val="a1"/>
    <w:next w:val="a1"/>
    <w:link w:val="10"/>
    <w:qFormat/>
    <w:rsid w:val="0067473B"/>
    <w:pPr>
      <w:keepNext/>
      <w:spacing w:before="240" w:after="60" w:line="240" w:lineRule="auto"/>
      <w:ind w:firstLineChars="200" w:firstLine="400"/>
      <w:outlineLvl w:val="0"/>
    </w:pPr>
    <w:rPr>
      <w:rFonts w:ascii="Arial" w:hAnsi="Arial" w:cs="Arial"/>
      <w:b/>
      <w:bCs/>
      <w:kern w:val="32"/>
      <w:sz w:val="32"/>
      <w:szCs w:val="32"/>
      <w:lang w:val="en-US" w:eastAsia="zh-CN"/>
    </w:rPr>
  </w:style>
  <w:style w:type="paragraph" w:styleId="21">
    <w:name w:val="heading 2"/>
    <w:basedOn w:val="a1"/>
    <w:next w:val="a1"/>
    <w:link w:val="22"/>
    <w:semiHidden/>
    <w:unhideWhenUsed/>
    <w:qFormat/>
    <w:rsid w:val="0067473B"/>
    <w:pPr>
      <w:keepNext/>
      <w:spacing w:before="240" w:after="60" w:line="240" w:lineRule="auto"/>
      <w:ind w:firstLineChars="200" w:firstLine="400"/>
      <w:outlineLvl w:val="1"/>
    </w:pPr>
    <w:rPr>
      <w:rFonts w:ascii="Arial" w:hAnsi="Arial" w:cs="Arial"/>
      <w:b/>
      <w:bCs/>
      <w:i/>
      <w:iCs/>
      <w:sz w:val="28"/>
      <w:szCs w:val="28"/>
      <w:lang w:val="en-US" w:eastAsia="zh-CN"/>
    </w:rPr>
  </w:style>
  <w:style w:type="paragraph" w:styleId="31">
    <w:name w:val="heading 3"/>
    <w:basedOn w:val="a1"/>
    <w:next w:val="a1"/>
    <w:link w:val="32"/>
    <w:semiHidden/>
    <w:unhideWhenUsed/>
    <w:qFormat/>
    <w:rsid w:val="0067473B"/>
    <w:pPr>
      <w:keepNext/>
      <w:spacing w:before="240" w:after="60" w:line="240" w:lineRule="auto"/>
      <w:ind w:firstLineChars="200" w:firstLine="400"/>
      <w:outlineLvl w:val="2"/>
    </w:pPr>
    <w:rPr>
      <w:rFonts w:ascii="Arial" w:hAnsi="Arial" w:cs="Arial"/>
      <w:b/>
      <w:bCs/>
      <w:sz w:val="26"/>
      <w:szCs w:val="26"/>
      <w:lang w:val="en-US" w:eastAsia="zh-CN"/>
    </w:rPr>
  </w:style>
  <w:style w:type="paragraph" w:styleId="41">
    <w:name w:val="heading 4"/>
    <w:basedOn w:val="a1"/>
    <w:next w:val="a1"/>
    <w:link w:val="42"/>
    <w:semiHidden/>
    <w:unhideWhenUsed/>
    <w:qFormat/>
    <w:rsid w:val="0067473B"/>
    <w:pPr>
      <w:keepNext/>
      <w:spacing w:before="240" w:after="60" w:line="240" w:lineRule="auto"/>
      <w:ind w:firstLineChars="200" w:firstLine="400"/>
      <w:outlineLvl w:val="3"/>
    </w:pPr>
    <w:rPr>
      <w:b/>
      <w:bCs/>
      <w:sz w:val="28"/>
      <w:szCs w:val="28"/>
      <w:lang w:val="en-US" w:eastAsia="zh-CN"/>
    </w:rPr>
  </w:style>
  <w:style w:type="paragraph" w:styleId="51">
    <w:name w:val="heading 5"/>
    <w:basedOn w:val="a1"/>
    <w:next w:val="a1"/>
    <w:link w:val="52"/>
    <w:semiHidden/>
    <w:unhideWhenUsed/>
    <w:qFormat/>
    <w:rsid w:val="0067473B"/>
    <w:pPr>
      <w:spacing w:before="240" w:after="60" w:line="240" w:lineRule="auto"/>
      <w:ind w:firstLineChars="200" w:firstLine="400"/>
      <w:outlineLvl w:val="4"/>
    </w:pPr>
    <w:rPr>
      <w:b/>
      <w:bCs/>
      <w:i/>
      <w:iCs/>
      <w:sz w:val="26"/>
      <w:szCs w:val="26"/>
      <w:lang w:val="en-US" w:eastAsia="zh-CN"/>
    </w:rPr>
  </w:style>
  <w:style w:type="paragraph" w:styleId="6">
    <w:name w:val="heading 6"/>
    <w:basedOn w:val="a1"/>
    <w:next w:val="a1"/>
    <w:link w:val="60"/>
    <w:semiHidden/>
    <w:unhideWhenUsed/>
    <w:qFormat/>
    <w:rsid w:val="0067473B"/>
    <w:pPr>
      <w:spacing w:before="240" w:after="60" w:line="240" w:lineRule="auto"/>
      <w:ind w:firstLineChars="200" w:firstLine="400"/>
      <w:outlineLvl w:val="5"/>
    </w:pPr>
    <w:rPr>
      <w:b/>
      <w:bCs/>
      <w:lang w:val="en-US" w:eastAsia="zh-CN"/>
    </w:rPr>
  </w:style>
  <w:style w:type="paragraph" w:styleId="7">
    <w:name w:val="heading 7"/>
    <w:basedOn w:val="a1"/>
    <w:next w:val="a1"/>
    <w:link w:val="70"/>
    <w:semiHidden/>
    <w:unhideWhenUsed/>
    <w:qFormat/>
    <w:rsid w:val="0067473B"/>
    <w:pPr>
      <w:spacing w:before="240" w:after="60" w:line="240" w:lineRule="auto"/>
      <w:ind w:firstLineChars="200" w:firstLine="400"/>
      <w:outlineLvl w:val="6"/>
    </w:pPr>
    <w:rPr>
      <w:sz w:val="24"/>
      <w:szCs w:val="24"/>
      <w:lang w:val="en-US" w:eastAsia="zh-CN"/>
    </w:rPr>
  </w:style>
  <w:style w:type="paragraph" w:styleId="8">
    <w:name w:val="heading 8"/>
    <w:basedOn w:val="a1"/>
    <w:next w:val="a1"/>
    <w:link w:val="80"/>
    <w:semiHidden/>
    <w:unhideWhenUsed/>
    <w:qFormat/>
    <w:rsid w:val="0067473B"/>
    <w:pPr>
      <w:spacing w:before="240" w:after="60" w:line="240" w:lineRule="auto"/>
      <w:ind w:firstLineChars="200" w:firstLine="400"/>
      <w:outlineLvl w:val="7"/>
    </w:pPr>
    <w:rPr>
      <w:i/>
      <w:iCs/>
      <w:sz w:val="24"/>
      <w:szCs w:val="24"/>
      <w:lang w:val="en-US" w:eastAsia="zh-CN"/>
    </w:rPr>
  </w:style>
  <w:style w:type="paragraph" w:styleId="9">
    <w:name w:val="heading 9"/>
    <w:basedOn w:val="a1"/>
    <w:next w:val="a1"/>
    <w:link w:val="90"/>
    <w:semiHidden/>
    <w:unhideWhenUsed/>
    <w:qFormat/>
    <w:rsid w:val="0067473B"/>
    <w:pPr>
      <w:spacing w:before="240" w:after="60" w:line="240" w:lineRule="auto"/>
      <w:ind w:firstLineChars="200" w:firstLine="400"/>
      <w:outlineLvl w:val="8"/>
    </w:pPr>
    <w:rPr>
      <w:rFonts w:ascii="Arial" w:hAnsi="Arial" w:cs="Arial"/>
      <w:lang w:val="en-US"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15597B"/>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15597B"/>
    <w:rPr>
      <w:rFonts w:ascii="Tahoma" w:eastAsiaTheme="minorEastAsia" w:hAnsi="Tahoma" w:cs="Tahoma"/>
      <w:sz w:val="16"/>
      <w:szCs w:val="16"/>
      <w:lang w:eastAsia="ru-RU"/>
    </w:rPr>
  </w:style>
  <w:style w:type="paragraph" w:styleId="a7">
    <w:name w:val="List Paragraph"/>
    <w:basedOn w:val="a1"/>
    <w:uiPriority w:val="34"/>
    <w:qFormat/>
    <w:rsid w:val="0015597B"/>
    <w:pPr>
      <w:spacing w:after="0" w:line="240" w:lineRule="auto"/>
      <w:ind w:left="720"/>
      <w:contextualSpacing/>
      <w:jc w:val="both"/>
    </w:pPr>
    <w:rPr>
      <w:rFonts w:ascii="Times New Roman" w:eastAsia="Times New Roman" w:hAnsi="Times New Roman" w:cs="Times New Roman"/>
      <w:sz w:val="26"/>
      <w:szCs w:val="26"/>
    </w:rPr>
  </w:style>
  <w:style w:type="paragraph" w:styleId="a8">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1"/>
    <w:link w:val="a9"/>
    <w:uiPriority w:val="99"/>
    <w:unhideWhenUsed/>
    <w:qFormat/>
    <w:rsid w:val="0015597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aliases w:val=" Знак4"/>
    <w:basedOn w:val="a1"/>
    <w:link w:val="ab"/>
    <w:uiPriority w:val="99"/>
    <w:qFormat/>
    <w:rsid w:val="0015597B"/>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aliases w:val=" Знак4 Знак"/>
    <w:basedOn w:val="a2"/>
    <w:link w:val="aa"/>
    <w:uiPriority w:val="99"/>
    <w:rsid w:val="0015597B"/>
    <w:rPr>
      <w:rFonts w:ascii="Times New Roman" w:eastAsia="Times New Roman" w:hAnsi="Times New Roman" w:cs="Times New Roman"/>
      <w:sz w:val="24"/>
      <w:szCs w:val="24"/>
      <w:lang w:eastAsia="ru-RU"/>
    </w:rPr>
  </w:style>
  <w:style w:type="paragraph" w:styleId="ac">
    <w:name w:val="footer"/>
    <w:basedOn w:val="a1"/>
    <w:link w:val="ad"/>
    <w:qFormat/>
    <w:rsid w:val="0015597B"/>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2"/>
    <w:link w:val="ac"/>
    <w:uiPriority w:val="99"/>
    <w:rsid w:val="0015597B"/>
    <w:rPr>
      <w:rFonts w:ascii="Times New Roman" w:eastAsia="Times New Roman" w:hAnsi="Times New Roman" w:cs="Times New Roman"/>
      <w:sz w:val="24"/>
      <w:szCs w:val="24"/>
      <w:lang w:eastAsia="ru-RU"/>
    </w:rPr>
  </w:style>
  <w:style w:type="table" w:styleId="ae">
    <w:name w:val="Table Grid"/>
    <w:basedOn w:val="a3"/>
    <w:uiPriority w:val="59"/>
    <w:qFormat/>
    <w:rsid w:val="001559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2"/>
    <w:qFormat/>
    <w:rsid w:val="0015597B"/>
    <w:rPr>
      <w:b/>
      <w:bCs/>
    </w:rPr>
  </w:style>
  <w:style w:type="paragraph" w:styleId="af0">
    <w:name w:val="No Spacing"/>
    <w:link w:val="af1"/>
    <w:uiPriority w:val="1"/>
    <w:qFormat/>
    <w:rsid w:val="0015597B"/>
    <w:pPr>
      <w:spacing w:after="0" w:line="240" w:lineRule="auto"/>
    </w:pPr>
    <w:rPr>
      <w:rFonts w:ascii="Times New Roman" w:eastAsia="Times New Roman" w:hAnsi="Times New Roman" w:cs="Times New Roman"/>
      <w:sz w:val="24"/>
      <w:szCs w:val="24"/>
    </w:rPr>
  </w:style>
  <w:style w:type="character" w:customStyle="1" w:styleId="82">
    <w:name w:val="Основной текст (82)_"/>
    <w:link w:val="820"/>
    <w:locked/>
    <w:rsid w:val="0015597B"/>
    <w:rPr>
      <w:sz w:val="42"/>
      <w:szCs w:val="42"/>
      <w:shd w:val="clear" w:color="auto" w:fill="FFFFFF"/>
    </w:rPr>
  </w:style>
  <w:style w:type="paragraph" w:customStyle="1" w:styleId="820">
    <w:name w:val="Основной текст (82)"/>
    <w:basedOn w:val="a1"/>
    <w:link w:val="82"/>
    <w:rsid w:val="0015597B"/>
    <w:pPr>
      <w:shd w:val="clear" w:color="auto" w:fill="FFFFFF"/>
      <w:spacing w:after="0" w:line="494" w:lineRule="exact"/>
    </w:pPr>
    <w:rPr>
      <w:rFonts w:eastAsiaTheme="minorHAnsi"/>
      <w:sz w:val="42"/>
      <w:szCs w:val="42"/>
      <w:lang w:eastAsia="en-US"/>
    </w:rPr>
  </w:style>
  <w:style w:type="paragraph" w:styleId="af2">
    <w:name w:val="Body Text"/>
    <w:basedOn w:val="a1"/>
    <w:link w:val="af3"/>
    <w:qFormat/>
    <w:rsid w:val="0015597B"/>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2"/>
    <w:link w:val="af2"/>
    <w:rsid w:val="0015597B"/>
    <w:rPr>
      <w:rFonts w:ascii="Times New Roman" w:eastAsia="Times New Roman" w:hAnsi="Times New Roman" w:cs="Times New Roman"/>
      <w:sz w:val="24"/>
      <w:szCs w:val="24"/>
      <w:lang w:eastAsia="ru-RU"/>
    </w:rPr>
  </w:style>
  <w:style w:type="paragraph" w:styleId="af4">
    <w:name w:val="Body Text Indent"/>
    <w:basedOn w:val="a1"/>
    <w:link w:val="af5"/>
    <w:unhideWhenUsed/>
    <w:qFormat/>
    <w:rsid w:val="0015597B"/>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2"/>
    <w:link w:val="af4"/>
    <w:uiPriority w:val="99"/>
    <w:semiHidden/>
    <w:rsid w:val="0015597B"/>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8"/>
    <w:locked/>
    <w:rsid w:val="0015597B"/>
    <w:rPr>
      <w:rFonts w:ascii="Times New Roman" w:eastAsia="Times New Roman" w:hAnsi="Times New Roman" w:cs="Times New Roman"/>
      <w:sz w:val="24"/>
      <w:szCs w:val="24"/>
      <w:lang w:eastAsia="ru-RU"/>
    </w:rPr>
  </w:style>
  <w:style w:type="character" w:customStyle="1" w:styleId="71">
    <w:name w:val="Основной текст (7)"/>
    <w:rsid w:val="0015597B"/>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paragraph" w:customStyle="1" w:styleId="210">
    <w:name w:val="Основной текст 21"/>
    <w:basedOn w:val="a1"/>
    <w:rsid w:val="0015597B"/>
    <w:pPr>
      <w:suppressAutoHyphens/>
      <w:spacing w:after="0" w:line="240" w:lineRule="auto"/>
      <w:jc w:val="both"/>
    </w:pPr>
    <w:rPr>
      <w:rFonts w:ascii="Times New Roman" w:eastAsia="Times New Roman" w:hAnsi="Times New Roman" w:cs="Times New Roman"/>
      <w:sz w:val="26"/>
      <w:szCs w:val="20"/>
      <w:lang w:val="uk-UA" w:eastAsia="ar-SA"/>
    </w:rPr>
  </w:style>
  <w:style w:type="character" w:customStyle="1" w:styleId="af1">
    <w:name w:val="Без интервала Знак"/>
    <w:link w:val="af0"/>
    <w:uiPriority w:val="1"/>
    <w:locked/>
    <w:rsid w:val="0015597B"/>
    <w:rPr>
      <w:rFonts w:ascii="Times New Roman" w:eastAsia="Times New Roman" w:hAnsi="Times New Roman" w:cs="Times New Roman"/>
      <w:sz w:val="24"/>
      <w:szCs w:val="24"/>
      <w:lang w:eastAsia="ru-RU"/>
    </w:rPr>
  </w:style>
  <w:style w:type="character" w:styleId="af6">
    <w:name w:val="Hyperlink"/>
    <w:basedOn w:val="a2"/>
    <w:unhideWhenUsed/>
    <w:qFormat/>
    <w:rsid w:val="0015597B"/>
    <w:rPr>
      <w:color w:val="0000FF"/>
      <w:u w:val="single"/>
    </w:rPr>
  </w:style>
  <w:style w:type="character" w:customStyle="1" w:styleId="rvts23">
    <w:name w:val="rvts23"/>
    <w:basedOn w:val="a2"/>
    <w:rsid w:val="0015597B"/>
  </w:style>
  <w:style w:type="character" w:customStyle="1" w:styleId="rvts9">
    <w:name w:val="rvts9"/>
    <w:basedOn w:val="a2"/>
    <w:rsid w:val="0015597B"/>
  </w:style>
  <w:style w:type="paragraph" w:customStyle="1" w:styleId="11">
    <w:name w:val="Обычный1"/>
    <w:basedOn w:val="a1"/>
    <w:rsid w:val="00155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1"/>
    <w:rsid w:val="0015597B"/>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page number"/>
    <w:basedOn w:val="a2"/>
    <w:qFormat/>
    <w:rsid w:val="0015597B"/>
  </w:style>
  <w:style w:type="paragraph" w:customStyle="1" w:styleId="Standard">
    <w:name w:val="Standard"/>
    <w:rsid w:val="0015597B"/>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character" w:styleId="af8">
    <w:name w:val="Emphasis"/>
    <w:qFormat/>
    <w:rsid w:val="0015597B"/>
    <w:rPr>
      <w:i/>
      <w:iCs/>
    </w:rPr>
  </w:style>
  <w:style w:type="character" w:customStyle="1" w:styleId="23">
    <w:name w:val="Основной текст (2)_"/>
    <w:basedOn w:val="a2"/>
    <w:link w:val="24"/>
    <w:rsid w:val="0015597B"/>
    <w:rPr>
      <w:rFonts w:ascii="Times New Roman" w:eastAsia="Times New Roman" w:hAnsi="Times New Roman" w:cs="Times New Roman"/>
      <w:sz w:val="26"/>
      <w:szCs w:val="26"/>
      <w:shd w:val="clear" w:color="auto" w:fill="FFFFFF"/>
    </w:rPr>
  </w:style>
  <w:style w:type="paragraph" w:customStyle="1" w:styleId="24">
    <w:name w:val="Основной текст (2)"/>
    <w:basedOn w:val="a1"/>
    <w:link w:val="23"/>
    <w:rsid w:val="0015597B"/>
    <w:pPr>
      <w:widowControl w:val="0"/>
      <w:shd w:val="clear" w:color="auto" w:fill="FFFFFF"/>
      <w:spacing w:after="0" w:line="312" w:lineRule="exact"/>
      <w:jc w:val="center"/>
    </w:pPr>
    <w:rPr>
      <w:rFonts w:ascii="Times New Roman" w:eastAsia="Times New Roman" w:hAnsi="Times New Roman" w:cs="Times New Roman"/>
      <w:sz w:val="26"/>
      <w:szCs w:val="26"/>
      <w:lang w:eastAsia="en-US"/>
    </w:rPr>
  </w:style>
  <w:style w:type="character" w:customStyle="1" w:styleId="10">
    <w:name w:val="Заголовок 1 Знак"/>
    <w:basedOn w:val="a2"/>
    <w:link w:val="1"/>
    <w:rsid w:val="0067473B"/>
    <w:rPr>
      <w:rFonts w:ascii="Arial" w:eastAsiaTheme="minorEastAsia" w:hAnsi="Arial" w:cs="Arial"/>
      <w:b/>
      <w:bCs/>
      <w:kern w:val="32"/>
      <w:sz w:val="32"/>
      <w:szCs w:val="32"/>
      <w:lang w:val="en-US" w:eastAsia="zh-CN"/>
    </w:rPr>
  </w:style>
  <w:style w:type="character" w:customStyle="1" w:styleId="22">
    <w:name w:val="Заголовок 2 Знак"/>
    <w:basedOn w:val="a2"/>
    <w:link w:val="21"/>
    <w:semiHidden/>
    <w:rsid w:val="0067473B"/>
    <w:rPr>
      <w:rFonts w:ascii="Arial" w:eastAsiaTheme="minorEastAsia" w:hAnsi="Arial" w:cs="Arial"/>
      <w:b/>
      <w:bCs/>
      <w:i/>
      <w:iCs/>
      <w:sz w:val="28"/>
      <w:szCs w:val="28"/>
      <w:lang w:val="en-US" w:eastAsia="zh-CN"/>
    </w:rPr>
  </w:style>
  <w:style w:type="character" w:customStyle="1" w:styleId="32">
    <w:name w:val="Заголовок 3 Знак"/>
    <w:basedOn w:val="a2"/>
    <w:link w:val="31"/>
    <w:semiHidden/>
    <w:rsid w:val="0067473B"/>
    <w:rPr>
      <w:rFonts w:ascii="Arial" w:eastAsiaTheme="minorEastAsia" w:hAnsi="Arial" w:cs="Arial"/>
      <w:b/>
      <w:bCs/>
      <w:sz w:val="26"/>
      <w:szCs w:val="26"/>
      <w:lang w:val="en-US" w:eastAsia="zh-CN"/>
    </w:rPr>
  </w:style>
  <w:style w:type="character" w:customStyle="1" w:styleId="42">
    <w:name w:val="Заголовок 4 Знак"/>
    <w:basedOn w:val="a2"/>
    <w:link w:val="41"/>
    <w:semiHidden/>
    <w:rsid w:val="0067473B"/>
    <w:rPr>
      <w:rFonts w:eastAsiaTheme="minorEastAsia"/>
      <w:b/>
      <w:bCs/>
      <w:sz w:val="28"/>
      <w:szCs w:val="28"/>
      <w:lang w:val="en-US" w:eastAsia="zh-CN"/>
    </w:rPr>
  </w:style>
  <w:style w:type="character" w:customStyle="1" w:styleId="52">
    <w:name w:val="Заголовок 5 Знак"/>
    <w:basedOn w:val="a2"/>
    <w:link w:val="51"/>
    <w:semiHidden/>
    <w:rsid w:val="0067473B"/>
    <w:rPr>
      <w:rFonts w:eastAsiaTheme="minorEastAsia"/>
      <w:b/>
      <w:bCs/>
      <w:i/>
      <w:iCs/>
      <w:sz w:val="26"/>
      <w:szCs w:val="26"/>
      <w:lang w:val="en-US" w:eastAsia="zh-CN"/>
    </w:rPr>
  </w:style>
  <w:style w:type="character" w:customStyle="1" w:styleId="60">
    <w:name w:val="Заголовок 6 Знак"/>
    <w:basedOn w:val="a2"/>
    <w:link w:val="6"/>
    <w:semiHidden/>
    <w:rsid w:val="0067473B"/>
    <w:rPr>
      <w:rFonts w:eastAsiaTheme="minorEastAsia"/>
      <w:b/>
      <w:bCs/>
      <w:lang w:val="en-US" w:eastAsia="zh-CN"/>
    </w:rPr>
  </w:style>
  <w:style w:type="character" w:customStyle="1" w:styleId="70">
    <w:name w:val="Заголовок 7 Знак"/>
    <w:basedOn w:val="a2"/>
    <w:link w:val="7"/>
    <w:semiHidden/>
    <w:rsid w:val="0067473B"/>
    <w:rPr>
      <w:rFonts w:eastAsiaTheme="minorEastAsia"/>
      <w:sz w:val="24"/>
      <w:szCs w:val="24"/>
      <w:lang w:val="en-US" w:eastAsia="zh-CN"/>
    </w:rPr>
  </w:style>
  <w:style w:type="character" w:customStyle="1" w:styleId="80">
    <w:name w:val="Заголовок 8 Знак"/>
    <w:basedOn w:val="a2"/>
    <w:link w:val="8"/>
    <w:semiHidden/>
    <w:rsid w:val="0067473B"/>
    <w:rPr>
      <w:rFonts w:eastAsiaTheme="minorEastAsia"/>
      <w:i/>
      <w:iCs/>
      <w:sz w:val="24"/>
      <w:szCs w:val="24"/>
      <w:lang w:val="en-US" w:eastAsia="zh-CN"/>
    </w:rPr>
  </w:style>
  <w:style w:type="character" w:customStyle="1" w:styleId="90">
    <w:name w:val="Заголовок 9 Знак"/>
    <w:basedOn w:val="a2"/>
    <w:link w:val="9"/>
    <w:semiHidden/>
    <w:rsid w:val="0067473B"/>
    <w:rPr>
      <w:rFonts w:ascii="Arial" w:eastAsiaTheme="minorEastAsia" w:hAnsi="Arial" w:cs="Arial"/>
      <w:lang w:val="en-US" w:eastAsia="zh-CN"/>
    </w:rPr>
  </w:style>
  <w:style w:type="character" w:styleId="HTML">
    <w:name w:val="HTML Sample"/>
    <w:basedOn w:val="a2"/>
    <w:qFormat/>
    <w:rsid w:val="0067473B"/>
    <w:rPr>
      <w:rFonts w:ascii="Courier New" w:hAnsi="Courier New" w:cs="Courier New"/>
    </w:rPr>
  </w:style>
  <w:style w:type="character" w:styleId="af9">
    <w:name w:val="FollowedHyperlink"/>
    <w:basedOn w:val="a2"/>
    <w:qFormat/>
    <w:rsid w:val="0067473B"/>
    <w:rPr>
      <w:color w:val="800080"/>
      <w:u w:val="single"/>
    </w:rPr>
  </w:style>
  <w:style w:type="character" w:styleId="afa">
    <w:name w:val="footnote reference"/>
    <w:basedOn w:val="a2"/>
    <w:qFormat/>
    <w:rsid w:val="0067473B"/>
    <w:rPr>
      <w:vertAlign w:val="superscript"/>
    </w:rPr>
  </w:style>
  <w:style w:type="character" w:styleId="afb">
    <w:name w:val="annotation reference"/>
    <w:basedOn w:val="a2"/>
    <w:qFormat/>
    <w:rsid w:val="0067473B"/>
    <w:rPr>
      <w:sz w:val="21"/>
      <w:szCs w:val="21"/>
    </w:rPr>
  </w:style>
  <w:style w:type="character" w:styleId="afc">
    <w:name w:val="endnote reference"/>
    <w:basedOn w:val="a2"/>
    <w:qFormat/>
    <w:rsid w:val="0067473B"/>
    <w:rPr>
      <w:vertAlign w:val="superscript"/>
    </w:rPr>
  </w:style>
  <w:style w:type="character" w:styleId="HTML0">
    <w:name w:val="HTML Acronym"/>
    <w:basedOn w:val="a2"/>
    <w:qFormat/>
    <w:rsid w:val="0067473B"/>
  </w:style>
  <w:style w:type="character" w:styleId="HTML1">
    <w:name w:val="HTML Keyboard"/>
    <w:basedOn w:val="a2"/>
    <w:qFormat/>
    <w:rsid w:val="0067473B"/>
    <w:rPr>
      <w:rFonts w:ascii="Courier New" w:hAnsi="Courier New" w:cs="Courier New"/>
      <w:sz w:val="20"/>
      <w:szCs w:val="20"/>
    </w:rPr>
  </w:style>
  <w:style w:type="character" w:styleId="HTML2">
    <w:name w:val="HTML Code"/>
    <w:basedOn w:val="a2"/>
    <w:qFormat/>
    <w:rsid w:val="0067473B"/>
    <w:rPr>
      <w:rFonts w:ascii="Courier New" w:hAnsi="Courier New" w:cs="Courier New"/>
      <w:sz w:val="20"/>
      <w:szCs w:val="20"/>
    </w:rPr>
  </w:style>
  <w:style w:type="character" w:styleId="afd">
    <w:name w:val="line number"/>
    <w:basedOn w:val="a2"/>
    <w:qFormat/>
    <w:rsid w:val="0067473B"/>
  </w:style>
  <w:style w:type="character" w:styleId="HTML3">
    <w:name w:val="HTML Definition"/>
    <w:basedOn w:val="a2"/>
    <w:qFormat/>
    <w:rsid w:val="0067473B"/>
    <w:rPr>
      <w:i/>
      <w:iCs/>
    </w:rPr>
  </w:style>
  <w:style w:type="character" w:styleId="HTML4">
    <w:name w:val="HTML Variable"/>
    <w:basedOn w:val="a2"/>
    <w:qFormat/>
    <w:rsid w:val="0067473B"/>
    <w:rPr>
      <w:i/>
      <w:iCs/>
    </w:rPr>
  </w:style>
  <w:style w:type="character" w:styleId="HTML5">
    <w:name w:val="HTML Typewriter"/>
    <w:basedOn w:val="a2"/>
    <w:qFormat/>
    <w:rsid w:val="0067473B"/>
    <w:rPr>
      <w:rFonts w:ascii="Courier New" w:hAnsi="Courier New" w:cs="Courier New"/>
      <w:sz w:val="20"/>
      <w:szCs w:val="20"/>
    </w:rPr>
  </w:style>
  <w:style w:type="character" w:styleId="HTML6">
    <w:name w:val="HTML Cite"/>
    <w:basedOn w:val="a2"/>
    <w:qFormat/>
    <w:rsid w:val="0067473B"/>
    <w:rPr>
      <w:i/>
      <w:iCs/>
    </w:rPr>
  </w:style>
  <w:style w:type="paragraph" w:styleId="53">
    <w:name w:val="List 5"/>
    <w:basedOn w:val="a1"/>
    <w:qFormat/>
    <w:rsid w:val="0067473B"/>
    <w:pPr>
      <w:spacing w:after="0" w:line="240" w:lineRule="auto"/>
      <w:ind w:left="1800" w:firstLineChars="200" w:hanging="360"/>
    </w:pPr>
    <w:rPr>
      <w:sz w:val="20"/>
      <w:szCs w:val="20"/>
      <w:lang w:val="en-US" w:eastAsia="zh-CN"/>
    </w:rPr>
  </w:style>
  <w:style w:type="paragraph" w:styleId="afe">
    <w:name w:val="List Continue"/>
    <w:basedOn w:val="a1"/>
    <w:qFormat/>
    <w:rsid w:val="0067473B"/>
    <w:pPr>
      <w:spacing w:after="120" w:line="240" w:lineRule="auto"/>
      <w:ind w:left="360" w:firstLineChars="200" w:firstLine="400"/>
    </w:pPr>
    <w:rPr>
      <w:sz w:val="20"/>
      <w:szCs w:val="20"/>
      <w:lang w:val="en-US" w:eastAsia="zh-CN"/>
    </w:rPr>
  </w:style>
  <w:style w:type="paragraph" w:styleId="25">
    <w:name w:val="Body Text 2"/>
    <w:basedOn w:val="a1"/>
    <w:link w:val="26"/>
    <w:rsid w:val="0067473B"/>
    <w:pPr>
      <w:spacing w:after="120" w:line="480" w:lineRule="auto"/>
      <w:ind w:firstLineChars="200" w:firstLine="400"/>
    </w:pPr>
    <w:rPr>
      <w:sz w:val="20"/>
      <w:szCs w:val="20"/>
      <w:lang w:val="en-US" w:eastAsia="zh-CN"/>
    </w:rPr>
  </w:style>
  <w:style w:type="character" w:customStyle="1" w:styleId="26">
    <w:name w:val="Основной текст 2 Знак"/>
    <w:basedOn w:val="a2"/>
    <w:link w:val="25"/>
    <w:rsid w:val="0067473B"/>
    <w:rPr>
      <w:rFonts w:eastAsiaTheme="minorEastAsia"/>
      <w:sz w:val="20"/>
      <w:szCs w:val="20"/>
      <w:lang w:val="en-US" w:eastAsia="zh-CN"/>
    </w:rPr>
  </w:style>
  <w:style w:type="paragraph" w:styleId="5">
    <w:name w:val="List Number 5"/>
    <w:basedOn w:val="a1"/>
    <w:qFormat/>
    <w:rsid w:val="0067473B"/>
    <w:pPr>
      <w:numPr>
        <w:numId w:val="19"/>
      </w:numPr>
      <w:spacing w:after="0" w:line="240" w:lineRule="auto"/>
      <w:ind w:firstLineChars="200" w:firstLine="200"/>
    </w:pPr>
    <w:rPr>
      <w:sz w:val="20"/>
      <w:szCs w:val="20"/>
      <w:lang w:val="en-US" w:eastAsia="zh-CN"/>
    </w:rPr>
  </w:style>
  <w:style w:type="paragraph" w:styleId="aff">
    <w:name w:val="Closing"/>
    <w:basedOn w:val="a1"/>
    <w:link w:val="aff0"/>
    <w:qFormat/>
    <w:rsid w:val="0067473B"/>
    <w:pPr>
      <w:spacing w:after="0" w:line="240" w:lineRule="auto"/>
      <w:ind w:left="4320" w:firstLineChars="200" w:firstLine="400"/>
    </w:pPr>
    <w:rPr>
      <w:sz w:val="20"/>
      <w:szCs w:val="20"/>
      <w:lang w:val="en-US" w:eastAsia="zh-CN"/>
    </w:rPr>
  </w:style>
  <w:style w:type="character" w:customStyle="1" w:styleId="aff0">
    <w:name w:val="Прощание Знак"/>
    <w:basedOn w:val="a2"/>
    <w:link w:val="aff"/>
    <w:rsid w:val="0067473B"/>
    <w:rPr>
      <w:rFonts w:eastAsiaTheme="minorEastAsia"/>
      <w:sz w:val="20"/>
      <w:szCs w:val="20"/>
      <w:lang w:val="en-US" w:eastAsia="zh-CN"/>
    </w:rPr>
  </w:style>
  <w:style w:type="paragraph" w:styleId="aff1">
    <w:name w:val="Normal Indent"/>
    <w:basedOn w:val="a1"/>
    <w:qFormat/>
    <w:rsid w:val="0067473B"/>
    <w:pPr>
      <w:spacing w:after="0" w:line="240" w:lineRule="auto"/>
      <w:ind w:left="708" w:firstLineChars="200" w:firstLine="400"/>
    </w:pPr>
    <w:rPr>
      <w:sz w:val="20"/>
      <w:szCs w:val="20"/>
      <w:lang w:val="en-US" w:eastAsia="zh-CN"/>
    </w:rPr>
  </w:style>
  <w:style w:type="paragraph" w:styleId="27">
    <w:name w:val="envelope return"/>
    <w:basedOn w:val="a1"/>
    <w:qFormat/>
    <w:rsid w:val="0067473B"/>
    <w:pPr>
      <w:spacing w:after="0" w:line="240" w:lineRule="auto"/>
      <w:ind w:firstLineChars="200" w:firstLine="400"/>
    </w:pPr>
    <w:rPr>
      <w:rFonts w:ascii="Arial" w:hAnsi="Arial" w:cs="Arial"/>
      <w:sz w:val="20"/>
      <w:szCs w:val="20"/>
      <w:lang w:val="en-US" w:eastAsia="zh-CN"/>
    </w:rPr>
  </w:style>
  <w:style w:type="paragraph" w:styleId="aff2">
    <w:name w:val="Plain Text"/>
    <w:basedOn w:val="a1"/>
    <w:link w:val="aff3"/>
    <w:qFormat/>
    <w:rsid w:val="0067473B"/>
    <w:pPr>
      <w:spacing w:after="0" w:line="240" w:lineRule="auto"/>
      <w:ind w:firstLineChars="200" w:firstLine="400"/>
    </w:pPr>
    <w:rPr>
      <w:rFonts w:ascii="Courier New" w:hAnsi="Courier New" w:cs="Courier New"/>
      <w:sz w:val="20"/>
      <w:szCs w:val="20"/>
      <w:lang w:val="en-US" w:eastAsia="zh-CN"/>
    </w:rPr>
  </w:style>
  <w:style w:type="character" w:customStyle="1" w:styleId="aff3">
    <w:name w:val="Текст Знак"/>
    <w:basedOn w:val="a2"/>
    <w:link w:val="aff2"/>
    <w:rsid w:val="0067473B"/>
    <w:rPr>
      <w:rFonts w:ascii="Courier New" w:eastAsiaTheme="minorEastAsia" w:hAnsi="Courier New" w:cs="Courier New"/>
      <w:sz w:val="20"/>
      <w:szCs w:val="20"/>
      <w:lang w:val="en-US" w:eastAsia="zh-CN"/>
    </w:rPr>
  </w:style>
  <w:style w:type="paragraph" w:styleId="33">
    <w:name w:val="Body Text Indent 3"/>
    <w:basedOn w:val="a1"/>
    <w:link w:val="34"/>
    <w:qFormat/>
    <w:rsid w:val="0067473B"/>
    <w:pPr>
      <w:spacing w:after="120" w:line="240" w:lineRule="auto"/>
      <w:ind w:left="360" w:firstLineChars="200" w:firstLine="400"/>
    </w:pPr>
    <w:rPr>
      <w:sz w:val="16"/>
      <w:szCs w:val="16"/>
      <w:lang w:val="en-US" w:eastAsia="zh-CN"/>
    </w:rPr>
  </w:style>
  <w:style w:type="character" w:customStyle="1" w:styleId="34">
    <w:name w:val="Основной текст с отступом 3 Знак"/>
    <w:basedOn w:val="a2"/>
    <w:link w:val="33"/>
    <w:rsid w:val="0067473B"/>
    <w:rPr>
      <w:rFonts w:eastAsiaTheme="minorEastAsia"/>
      <w:sz w:val="16"/>
      <w:szCs w:val="16"/>
      <w:lang w:val="en-US" w:eastAsia="zh-CN"/>
    </w:rPr>
  </w:style>
  <w:style w:type="paragraph" w:styleId="aff4">
    <w:name w:val="endnote text"/>
    <w:basedOn w:val="a1"/>
    <w:link w:val="aff5"/>
    <w:qFormat/>
    <w:rsid w:val="0067473B"/>
    <w:pPr>
      <w:snapToGrid w:val="0"/>
      <w:spacing w:after="0" w:line="240" w:lineRule="auto"/>
      <w:ind w:firstLineChars="200" w:firstLine="400"/>
    </w:pPr>
    <w:rPr>
      <w:sz w:val="20"/>
      <w:szCs w:val="20"/>
      <w:lang w:val="en-US" w:eastAsia="zh-CN"/>
    </w:rPr>
  </w:style>
  <w:style w:type="character" w:customStyle="1" w:styleId="aff5">
    <w:name w:val="Текст концевой сноски Знак"/>
    <w:basedOn w:val="a2"/>
    <w:link w:val="aff4"/>
    <w:rsid w:val="0067473B"/>
    <w:rPr>
      <w:rFonts w:eastAsiaTheme="minorEastAsia"/>
      <w:sz w:val="20"/>
      <w:szCs w:val="20"/>
      <w:lang w:val="en-US" w:eastAsia="zh-CN"/>
    </w:rPr>
  </w:style>
  <w:style w:type="paragraph" w:styleId="aff6">
    <w:name w:val="caption"/>
    <w:basedOn w:val="a1"/>
    <w:next w:val="a1"/>
    <w:semiHidden/>
    <w:unhideWhenUsed/>
    <w:qFormat/>
    <w:rsid w:val="0067473B"/>
    <w:pPr>
      <w:spacing w:after="0" w:line="240" w:lineRule="auto"/>
      <w:ind w:firstLineChars="200" w:firstLine="400"/>
    </w:pPr>
    <w:rPr>
      <w:rFonts w:ascii="Arial" w:eastAsia="SimHei" w:hAnsi="Arial" w:cs="Arial"/>
      <w:sz w:val="20"/>
      <w:szCs w:val="20"/>
      <w:lang w:val="en-US" w:eastAsia="zh-CN"/>
    </w:rPr>
  </w:style>
  <w:style w:type="paragraph" w:styleId="aff7">
    <w:name w:val="annotation text"/>
    <w:basedOn w:val="a1"/>
    <w:link w:val="aff8"/>
    <w:qFormat/>
    <w:rsid w:val="0067473B"/>
    <w:pPr>
      <w:spacing w:after="0" w:line="240" w:lineRule="auto"/>
      <w:ind w:firstLineChars="200" w:firstLine="400"/>
    </w:pPr>
    <w:rPr>
      <w:sz w:val="20"/>
      <w:szCs w:val="20"/>
      <w:lang w:val="en-US" w:eastAsia="zh-CN"/>
    </w:rPr>
  </w:style>
  <w:style w:type="character" w:customStyle="1" w:styleId="aff8">
    <w:name w:val="Текст примечания Знак"/>
    <w:basedOn w:val="a2"/>
    <w:link w:val="aff7"/>
    <w:rsid w:val="0067473B"/>
    <w:rPr>
      <w:rFonts w:eastAsiaTheme="minorEastAsia"/>
      <w:sz w:val="20"/>
      <w:szCs w:val="20"/>
      <w:lang w:val="en-US" w:eastAsia="zh-CN"/>
    </w:rPr>
  </w:style>
  <w:style w:type="paragraph" w:styleId="12">
    <w:name w:val="index 1"/>
    <w:basedOn w:val="a1"/>
    <w:next w:val="a1"/>
    <w:qFormat/>
    <w:rsid w:val="0067473B"/>
    <w:pPr>
      <w:spacing w:after="0" w:line="240" w:lineRule="auto"/>
      <w:ind w:firstLineChars="200" w:firstLine="400"/>
    </w:pPr>
    <w:rPr>
      <w:sz w:val="20"/>
      <w:szCs w:val="20"/>
      <w:lang w:val="en-US" w:eastAsia="zh-CN"/>
    </w:rPr>
  </w:style>
  <w:style w:type="paragraph" w:styleId="aff9">
    <w:name w:val="annotation subject"/>
    <w:basedOn w:val="aff7"/>
    <w:next w:val="aff7"/>
    <w:link w:val="affa"/>
    <w:qFormat/>
    <w:rsid w:val="0067473B"/>
    <w:rPr>
      <w:b/>
      <w:bCs/>
    </w:rPr>
  </w:style>
  <w:style w:type="character" w:customStyle="1" w:styleId="affa">
    <w:name w:val="Тема примечания Знак"/>
    <w:basedOn w:val="aff8"/>
    <w:link w:val="aff9"/>
    <w:rsid w:val="0067473B"/>
    <w:rPr>
      <w:rFonts w:eastAsiaTheme="minorEastAsia"/>
      <w:b/>
      <w:bCs/>
      <w:sz w:val="20"/>
      <w:szCs w:val="20"/>
      <w:lang w:val="en-US" w:eastAsia="zh-CN"/>
    </w:rPr>
  </w:style>
  <w:style w:type="paragraph" w:styleId="affb">
    <w:name w:val="Document Map"/>
    <w:basedOn w:val="a1"/>
    <w:link w:val="affc"/>
    <w:rsid w:val="0067473B"/>
    <w:pPr>
      <w:shd w:val="clear" w:color="auto" w:fill="000080"/>
      <w:spacing w:after="0" w:line="240" w:lineRule="auto"/>
      <w:ind w:firstLineChars="200" w:firstLine="400"/>
    </w:pPr>
    <w:rPr>
      <w:sz w:val="20"/>
      <w:szCs w:val="20"/>
      <w:lang w:val="en-US" w:eastAsia="zh-CN"/>
    </w:rPr>
  </w:style>
  <w:style w:type="character" w:customStyle="1" w:styleId="affc">
    <w:name w:val="Схема документа Знак"/>
    <w:basedOn w:val="a2"/>
    <w:link w:val="affb"/>
    <w:rsid w:val="0067473B"/>
    <w:rPr>
      <w:rFonts w:eastAsiaTheme="minorEastAsia"/>
      <w:sz w:val="20"/>
      <w:szCs w:val="20"/>
      <w:shd w:val="clear" w:color="auto" w:fill="000080"/>
      <w:lang w:val="en-US" w:eastAsia="zh-CN"/>
    </w:rPr>
  </w:style>
  <w:style w:type="paragraph" w:styleId="affd">
    <w:name w:val="footnote text"/>
    <w:basedOn w:val="a1"/>
    <w:link w:val="affe"/>
    <w:qFormat/>
    <w:rsid w:val="0067473B"/>
    <w:pPr>
      <w:snapToGrid w:val="0"/>
      <w:spacing w:after="0" w:line="240" w:lineRule="auto"/>
      <w:ind w:firstLineChars="200" w:firstLine="400"/>
    </w:pPr>
    <w:rPr>
      <w:sz w:val="18"/>
      <w:szCs w:val="18"/>
      <w:lang w:val="en-US" w:eastAsia="zh-CN"/>
    </w:rPr>
  </w:style>
  <w:style w:type="character" w:customStyle="1" w:styleId="affe">
    <w:name w:val="Текст сноски Знак"/>
    <w:basedOn w:val="a2"/>
    <w:link w:val="affd"/>
    <w:rsid w:val="0067473B"/>
    <w:rPr>
      <w:rFonts w:eastAsiaTheme="minorEastAsia"/>
      <w:sz w:val="18"/>
      <w:szCs w:val="18"/>
      <w:lang w:val="en-US" w:eastAsia="zh-CN"/>
    </w:rPr>
  </w:style>
  <w:style w:type="paragraph" w:styleId="81">
    <w:name w:val="toc 8"/>
    <w:basedOn w:val="a1"/>
    <w:next w:val="a1"/>
    <w:qFormat/>
    <w:rsid w:val="0067473B"/>
    <w:pPr>
      <w:spacing w:after="0" w:line="240" w:lineRule="auto"/>
      <w:ind w:leftChars="1400" w:left="2940" w:firstLineChars="200" w:firstLine="400"/>
    </w:pPr>
    <w:rPr>
      <w:sz w:val="20"/>
      <w:szCs w:val="20"/>
      <w:lang w:val="en-US" w:eastAsia="zh-CN"/>
    </w:rPr>
  </w:style>
  <w:style w:type="paragraph" w:styleId="28">
    <w:name w:val="index 2"/>
    <w:basedOn w:val="a1"/>
    <w:next w:val="a1"/>
    <w:qFormat/>
    <w:rsid w:val="0067473B"/>
    <w:pPr>
      <w:spacing w:after="0" w:line="240" w:lineRule="auto"/>
      <w:ind w:leftChars="200" w:left="200" w:firstLineChars="200" w:firstLine="400"/>
    </w:pPr>
    <w:rPr>
      <w:sz w:val="20"/>
      <w:szCs w:val="20"/>
      <w:lang w:val="en-US" w:eastAsia="zh-CN"/>
    </w:rPr>
  </w:style>
  <w:style w:type="paragraph" w:styleId="3">
    <w:name w:val="List Number 3"/>
    <w:basedOn w:val="a1"/>
    <w:qFormat/>
    <w:rsid w:val="0067473B"/>
    <w:pPr>
      <w:numPr>
        <w:numId w:val="20"/>
      </w:numPr>
      <w:spacing w:after="0" w:line="240" w:lineRule="auto"/>
      <w:ind w:firstLineChars="200" w:firstLine="200"/>
    </w:pPr>
    <w:rPr>
      <w:sz w:val="20"/>
      <w:szCs w:val="20"/>
      <w:lang w:val="en-US" w:eastAsia="zh-CN"/>
    </w:rPr>
  </w:style>
  <w:style w:type="paragraph" w:styleId="HTML7">
    <w:name w:val="HTML Address"/>
    <w:basedOn w:val="a1"/>
    <w:link w:val="HTML8"/>
    <w:qFormat/>
    <w:rsid w:val="0067473B"/>
    <w:pPr>
      <w:spacing w:after="0" w:line="240" w:lineRule="auto"/>
      <w:ind w:firstLineChars="200" w:firstLine="400"/>
    </w:pPr>
    <w:rPr>
      <w:i/>
      <w:iCs/>
      <w:sz w:val="20"/>
      <w:szCs w:val="20"/>
      <w:lang w:val="en-US" w:eastAsia="zh-CN"/>
    </w:rPr>
  </w:style>
  <w:style w:type="character" w:customStyle="1" w:styleId="HTML8">
    <w:name w:val="Адрес HTML Знак"/>
    <w:basedOn w:val="a2"/>
    <w:link w:val="HTML7"/>
    <w:rsid w:val="0067473B"/>
    <w:rPr>
      <w:rFonts w:eastAsiaTheme="minorEastAsia"/>
      <w:i/>
      <w:iCs/>
      <w:sz w:val="20"/>
      <w:szCs w:val="20"/>
      <w:lang w:val="en-US" w:eastAsia="zh-CN"/>
    </w:rPr>
  </w:style>
  <w:style w:type="paragraph" w:styleId="72">
    <w:name w:val="index 7"/>
    <w:basedOn w:val="a1"/>
    <w:next w:val="a1"/>
    <w:qFormat/>
    <w:rsid w:val="0067473B"/>
    <w:pPr>
      <w:spacing w:after="0" w:line="240" w:lineRule="auto"/>
      <w:ind w:leftChars="1200" w:left="1200" w:firstLineChars="200" w:firstLine="400"/>
    </w:pPr>
    <w:rPr>
      <w:sz w:val="20"/>
      <w:szCs w:val="20"/>
      <w:lang w:val="en-US" w:eastAsia="zh-CN"/>
    </w:rPr>
  </w:style>
  <w:style w:type="paragraph" w:styleId="35">
    <w:name w:val="index 3"/>
    <w:basedOn w:val="a1"/>
    <w:next w:val="a1"/>
    <w:qFormat/>
    <w:rsid w:val="0067473B"/>
    <w:pPr>
      <w:spacing w:after="0" w:line="240" w:lineRule="auto"/>
      <w:ind w:leftChars="400" w:left="400" w:firstLineChars="200" w:firstLine="400"/>
    </w:pPr>
    <w:rPr>
      <w:sz w:val="20"/>
      <w:szCs w:val="20"/>
      <w:lang w:val="en-US" w:eastAsia="zh-CN"/>
    </w:rPr>
  </w:style>
  <w:style w:type="paragraph" w:styleId="54">
    <w:name w:val="index 5"/>
    <w:basedOn w:val="a1"/>
    <w:next w:val="a1"/>
    <w:qFormat/>
    <w:rsid w:val="0067473B"/>
    <w:pPr>
      <w:spacing w:after="0" w:line="240" w:lineRule="auto"/>
      <w:ind w:leftChars="800" w:left="800" w:firstLineChars="200" w:firstLine="400"/>
    </w:pPr>
    <w:rPr>
      <w:sz w:val="20"/>
      <w:szCs w:val="20"/>
      <w:lang w:val="en-US" w:eastAsia="zh-CN"/>
    </w:rPr>
  </w:style>
  <w:style w:type="paragraph" w:styleId="43">
    <w:name w:val="index 4"/>
    <w:basedOn w:val="a1"/>
    <w:next w:val="a1"/>
    <w:qFormat/>
    <w:rsid w:val="0067473B"/>
    <w:pPr>
      <w:spacing w:after="0" w:line="240" w:lineRule="auto"/>
      <w:ind w:leftChars="600" w:left="600" w:firstLineChars="200" w:firstLine="400"/>
    </w:pPr>
    <w:rPr>
      <w:sz w:val="20"/>
      <w:szCs w:val="20"/>
      <w:lang w:val="en-US" w:eastAsia="zh-CN"/>
    </w:rPr>
  </w:style>
  <w:style w:type="paragraph" w:styleId="91">
    <w:name w:val="toc 9"/>
    <w:basedOn w:val="a1"/>
    <w:next w:val="a1"/>
    <w:qFormat/>
    <w:rsid w:val="0067473B"/>
    <w:pPr>
      <w:spacing w:after="0" w:line="240" w:lineRule="auto"/>
      <w:ind w:leftChars="1600" w:left="3360" w:firstLineChars="200" w:firstLine="400"/>
    </w:pPr>
    <w:rPr>
      <w:sz w:val="20"/>
      <w:szCs w:val="20"/>
      <w:lang w:val="en-US" w:eastAsia="zh-CN"/>
    </w:rPr>
  </w:style>
  <w:style w:type="paragraph" w:styleId="73">
    <w:name w:val="toc 7"/>
    <w:basedOn w:val="a1"/>
    <w:next w:val="a1"/>
    <w:qFormat/>
    <w:rsid w:val="0067473B"/>
    <w:pPr>
      <w:spacing w:after="0" w:line="240" w:lineRule="auto"/>
      <w:ind w:leftChars="1200" w:left="2520" w:firstLineChars="200" w:firstLine="400"/>
    </w:pPr>
    <w:rPr>
      <w:sz w:val="20"/>
      <w:szCs w:val="20"/>
      <w:lang w:val="en-US" w:eastAsia="zh-CN"/>
    </w:rPr>
  </w:style>
  <w:style w:type="paragraph" w:styleId="61">
    <w:name w:val="index 6"/>
    <w:basedOn w:val="a1"/>
    <w:next w:val="a1"/>
    <w:qFormat/>
    <w:rsid w:val="0067473B"/>
    <w:pPr>
      <w:spacing w:after="0" w:line="240" w:lineRule="auto"/>
      <w:ind w:leftChars="1000" w:left="1000" w:firstLineChars="200" w:firstLine="400"/>
    </w:pPr>
    <w:rPr>
      <w:sz w:val="20"/>
      <w:szCs w:val="20"/>
      <w:lang w:val="en-US" w:eastAsia="zh-CN"/>
    </w:rPr>
  </w:style>
  <w:style w:type="paragraph" w:styleId="afff">
    <w:name w:val="envelope address"/>
    <w:basedOn w:val="a1"/>
    <w:qFormat/>
    <w:rsid w:val="0067473B"/>
    <w:pPr>
      <w:framePr w:w="7920" w:h="1980" w:hRule="exact" w:hSpace="180" w:wrap="around" w:hAnchor="page" w:xAlign="center" w:yAlign="bottom"/>
      <w:spacing w:after="0" w:line="240" w:lineRule="auto"/>
      <w:ind w:left="2880" w:firstLineChars="200" w:firstLine="400"/>
    </w:pPr>
    <w:rPr>
      <w:rFonts w:ascii="Arial" w:hAnsi="Arial" w:cs="Arial"/>
      <w:sz w:val="24"/>
      <w:szCs w:val="24"/>
      <w:lang w:val="en-US" w:eastAsia="zh-CN"/>
    </w:rPr>
  </w:style>
  <w:style w:type="paragraph" w:styleId="83">
    <w:name w:val="index 8"/>
    <w:basedOn w:val="a1"/>
    <w:next w:val="a1"/>
    <w:qFormat/>
    <w:rsid w:val="0067473B"/>
    <w:pPr>
      <w:spacing w:after="0" w:line="240" w:lineRule="auto"/>
      <w:ind w:leftChars="1400" w:left="1400" w:firstLineChars="200" w:firstLine="400"/>
    </w:pPr>
    <w:rPr>
      <w:sz w:val="20"/>
      <w:szCs w:val="20"/>
      <w:lang w:val="en-US" w:eastAsia="zh-CN"/>
    </w:rPr>
  </w:style>
  <w:style w:type="paragraph" w:styleId="92">
    <w:name w:val="index 9"/>
    <w:basedOn w:val="a1"/>
    <w:next w:val="a1"/>
    <w:qFormat/>
    <w:rsid w:val="0067473B"/>
    <w:pPr>
      <w:spacing w:after="0" w:line="240" w:lineRule="auto"/>
      <w:ind w:leftChars="1600" w:left="1600" w:firstLineChars="200" w:firstLine="400"/>
    </w:pPr>
    <w:rPr>
      <w:sz w:val="20"/>
      <w:szCs w:val="20"/>
      <w:lang w:val="en-US" w:eastAsia="zh-CN"/>
    </w:rPr>
  </w:style>
  <w:style w:type="paragraph" w:styleId="4">
    <w:name w:val="List Number 4"/>
    <w:basedOn w:val="a1"/>
    <w:qFormat/>
    <w:rsid w:val="0067473B"/>
    <w:pPr>
      <w:numPr>
        <w:numId w:val="21"/>
      </w:numPr>
      <w:spacing w:after="0" w:line="240" w:lineRule="auto"/>
      <w:ind w:firstLineChars="200" w:firstLine="200"/>
    </w:pPr>
    <w:rPr>
      <w:sz w:val="20"/>
      <w:szCs w:val="20"/>
      <w:lang w:val="en-US" w:eastAsia="zh-CN"/>
    </w:rPr>
  </w:style>
  <w:style w:type="paragraph" w:styleId="afff0">
    <w:name w:val="toa heading"/>
    <w:basedOn w:val="a1"/>
    <w:next w:val="a1"/>
    <w:qFormat/>
    <w:rsid w:val="0067473B"/>
    <w:pPr>
      <w:spacing w:before="120" w:after="0" w:line="240" w:lineRule="auto"/>
      <w:ind w:firstLineChars="200" w:firstLine="400"/>
    </w:pPr>
    <w:rPr>
      <w:rFonts w:ascii="Arial" w:hAnsi="Arial" w:cs="Arial"/>
      <w:sz w:val="24"/>
      <w:szCs w:val="24"/>
      <w:lang w:val="en-US" w:eastAsia="zh-CN"/>
    </w:rPr>
  </w:style>
  <w:style w:type="paragraph" w:styleId="afff1">
    <w:name w:val="index heading"/>
    <w:basedOn w:val="a1"/>
    <w:next w:val="12"/>
    <w:qFormat/>
    <w:rsid w:val="0067473B"/>
    <w:pPr>
      <w:spacing w:after="0" w:line="240" w:lineRule="auto"/>
      <w:ind w:firstLineChars="200" w:firstLine="400"/>
    </w:pPr>
    <w:rPr>
      <w:rFonts w:ascii="Arial" w:hAnsi="Arial" w:cs="Arial"/>
      <w:b/>
      <w:bCs/>
      <w:sz w:val="20"/>
      <w:szCs w:val="20"/>
      <w:lang w:val="en-US" w:eastAsia="zh-CN"/>
    </w:rPr>
  </w:style>
  <w:style w:type="paragraph" w:styleId="13">
    <w:name w:val="toc 1"/>
    <w:basedOn w:val="a1"/>
    <w:next w:val="a1"/>
    <w:qFormat/>
    <w:rsid w:val="0067473B"/>
    <w:pPr>
      <w:spacing w:after="0" w:line="240" w:lineRule="auto"/>
      <w:ind w:firstLineChars="200" w:firstLine="400"/>
    </w:pPr>
    <w:rPr>
      <w:sz w:val="20"/>
      <w:szCs w:val="20"/>
      <w:lang w:val="en-US" w:eastAsia="zh-CN"/>
    </w:rPr>
  </w:style>
  <w:style w:type="paragraph" w:styleId="afff2">
    <w:name w:val="table of authorities"/>
    <w:basedOn w:val="a1"/>
    <w:next w:val="a1"/>
    <w:qFormat/>
    <w:rsid w:val="0067473B"/>
    <w:pPr>
      <w:spacing w:after="0" w:line="240" w:lineRule="auto"/>
      <w:ind w:leftChars="200" w:left="420" w:firstLineChars="200" w:firstLine="400"/>
    </w:pPr>
    <w:rPr>
      <w:sz w:val="20"/>
      <w:szCs w:val="20"/>
      <w:lang w:val="en-US" w:eastAsia="zh-CN"/>
    </w:rPr>
  </w:style>
  <w:style w:type="paragraph" w:styleId="afff3">
    <w:name w:val="macro"/>
    <w:link w:val="afff4"/>
    <w:qFormat/>
    <w:rsid w:val="0067473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0" w:line="240" w:lineRule="auto"/>
      <w:ind w:firstLineChars="200" w:firstLine="400"/>
    </w:pPr>
    <w:rPr>
      <w:rFonts w:ascii="Courier New" w:hAnsi="Courier New" w:cs="Courier New"/>
      <w:kern w:val="2"/>
      <w:sz w:val="24"/>
      <w:szCs w:val="24"/>
      <w:lang w:val="en-US" w:eastAsia="zh-CN"/>
    </w:rPr>
  </w:style>
  <w:style w:type="character" w:customStyle="1" w:styleId="afff4">
    <w:name w:val="Текст макроса Знак"/>
    <w:basedOn w:val="a2"/>
    <w:link w:val="afff3"/>
    <w:rsid w:val="0067473B"/>
    <w:rPr>
      <w:rFonts w:ascii="Courier New" w:eastAsiaTheme="minorEastAsia" w:hAnsi="Courier New" w:cs="Courier New"/>
      <w:kern w:val="2"/>
      <w:sz w:val="24"/>
      <w:szCs w:val="24"/>
      <w:lang w:val="en-US" w:eastAsia="zh-CN"/>
    </w:rPr>
  </w:style>
  <w:style w:type="paragraph" w:styleId="62">
    <w:name w:val="toc 6"/>
    <w:basedOn w:val="a1"/>
    <w:next w:val="a1"/>
    <w:rsid w:val="0067473B"/>
    <w:pPr>
      <w:spacing w:after="0" w:line="240" w:lineRule="auto"/>
      <w:ind w:leftChars="1000" w:left="2100" w:firstLineChars="200" w:firstLine="400"/>
    </w:pPr>
    <w:rPr>
      <w:sz w:val="20"/>
      <w:szCs w:val="20"/>
      <w:lang w:val="en-US" w:eastAsia="zh-CN"/>
    </w:rPr>
  </w:style>
  <w:style w:type="paragraph" w:styleId="afff5">
    <w:name w:val="table of figures"/>
    <w:basedOn w:val="a1"/>
    <w:next w:val="a1"/>
    <w:qFormat/>
    <w:rsid w:val="0067473B"/>
    <w:pPr>
      <w:spacing w:after="0" w:line="240" w:lineRule="auto"/>
      <w:ind w:leftChars="200" w:left="200" w:hangingChars="200" w:hanging="200"/>
    </w:pPr>
    <w:rPr>
      <w:sz w:val="20"/>
      <w:szCs w:val="20"/>
      <w:lang w:val="en-US" w:eastAsia="zh-CN"/>
    </w:rPr>
  </w:style>
  <w:style w:type="paragraph" w:styleId="36">
    <w:name w:val="toc 3"/>
    <w:basedOn w:val="a1"/>
    <w:next w:val="a1"/>
    <w:qFormat/>
    <w:rsid w:val="0067473B"/>
    <w:pPr>
      <w:spacing w:after="0" w:line="240" w:lineRule="auto"/>
      <w:ind w:leftChars="400" w:left="840" w:firstLineChars="200" w:firstLine="400"/>
    </w:pPr>
    <w:rPr>
      <w:sz w:val="20"/>
      <w:szCs w:val="20"/>
      <w:lang w:val="en-US" w:eastAsia="zh-CN"/>
    </w:rPr>
  </w:style>
  <w:style w:type="paragraph" w:styleId="29">
    <w:name w:val="toc 2"/>
    <w:basedOn w:val="a1"/>
    <w:next w:val="a1"/>
    <w:qFormat/>
    <w:rsid w:val="0067473B"/>
    <w:pPr>
      <w:spacing w:after="0" w:line="240" w:lineRule="auto"/>
      <w:ind w:leftChars="200" w:left="420" w:firstLineChars="200" w:firstLine="400"/>
    </w:pPr>
    <w:rPr>
      <w:sz w:val="20"/>
      <w:szCs w:val="20"/>
      <w:lang w:val="en-US" w:eastAsia="zh-CN"/>
    </w:rPr>
  </w:style>
  <w:style w:type="paragraph" w:styleId="44">
    <w:name w:val="toc 4"/>
    <w:basedOn w:val="a1"/>
    <w:next w:val="a1"/>
    <w:qFormat/>
    <w:rsid w:val="0067473B"/>
    <w:pPr>
      <w:spacing w:after="0" w:line="240" w:lineRule="auto"/>
      <w:ind w:leftChars="600" w:left="1260" w:firstLineChars="200" w:firstLine="400"/>
    </w:pPr>
    <w:rPr>
      <w:sz w:val="20"/>
      <w:szCs w:val="20"/>
      <w:lang w:val="en-US" w:eastAsia="zh-CN"/>
    </w:rPr>
  </w:style>
  <w:style w:type="paragraph" w:styleId="55">
    <w:name w:val="toc 5"/>
    <w:basedOn w:val="a1"/>
    <w:next w:val="a1"/>
    <w:qFormat/>
    <w:rsid w:val="0067473B"/>
    <w:pPr>
      <w:spacing w:after="0" w:line="240" w:lineRule="auto"/>
      <w:ind w:leftChars="800" w:left="1680" w:firstLineChars="200" w:firstLine="400"/>
    </w:pPr>
    <w:rPr>
      <w:sz w:val="20"/>
      <w:szCs w:val="20"/>
      <w:lang w:val="en-US" w:eastAsia="zh-CN"/>
    </w:rPr>
  </w:style>
  <w:style w:type="paragraph" w:styleId="afff6">
    <w:name w:val="Note Heading"/>
    <w:basedOn w:val="a1"/>
    <w:next w:val="a1"/>
    <w:link w:val="afff7"/>
    <w:qFormat/>
    <w:rsid w:val="0067473B"/>
    <w:pPr>
      <w:spacing w:after="0" w:line="240" w:lineRule="auto"/>
      <w:ind w:firstLineChars="200" w:firstLine="400"/>
    </w:pPr>
    <w:rPr>
      <w:sz w:val="20"/>
      <w:szCs w:val="20"/>
      <w:lang w:val="en-US" w:eastAsia="zh-CN"/>
    </w:rPr>
  </w:style>
  <w:style w:type="character" w:customStyle="1" w:styleId="afff7">
    <w:name w:val="Заголовок записки Знак"/>
    <w:basedOn w:val="a2"/>
    <w:link w:val="afff6"/>
    <w:rsid w:val="0067473B"/>
    <w:rPr>
      <w:rFonts w:eastAsiaTheme="minorEastAsia"/>
      <w:sz w:val="20"/>
      <w:szCs w:val="20"/>
      <w:lang w:val="en-US" w:eastAsia="zh-CN"/>
    </w:rPr>
  </w:style>
  <w:style w:type="paragraph" w:styleId="afff8">
    <w:name w:val="Date"/>
    <w:basedOn w:val="a1"/>
    <w:next w:val="a1"/>
    <w:link w:val="afff9"/>
    <w:qFormat/>
    <w:rsid w:val="0067473B"/>
    <w:pPr>
      <w:spacing w:after="0" w:line="240" w:lineRule="auto"/>
      <w:ind w:firstLineChars="200" w:firstLine="400"/>
    </w:pPr>
    <w:rPr>
      <w:sz w:val="20"/>
      <w:szCs w:val="20"/>
      <w:lang w:val="en-US" w:eastAsia="zh-CN"/>
    </w:rPr>
  </w:style>
  <w:style w:type="character" w:customStyle="1" w:styleId="afff9">
    <w:name w:val="Дата Знак"/>
    <w:basedOn w:val="a2"/>
    <w:link w:val="afff8"/>
    <w:rsid w:val="0067473B"/>
    <w:rPr>
      <w:rFonts w:eastAsiaTheme="minorEastAsia"/>
      <w:sz w:val="20"/>
      <w:szCs w:val="20"/>
      <w:lang w:val="en-US" w:eastAsia="zh-CN"/>
    </w:rPr>
  </w:style>
  <w:style w:type="paragraph" w:styleId="50">
    <w:name w:val="List Bullet 5"/>
    <w:basedOn w:val="a1"/>
    <w:qFormat/>
    <w:rsid w:val="0067473B"/>
    <w:pPr>
      <w:numPr>
        <w:numId w:val="22"/>
      </w:numPr>
      <w:spacing w:after="0" w:line="240" w:lineRule="auto"/>
      <w:ind w:firstLineChars="200" w:firstLine="200"/>
    </w:pPr>
    <w:rPr>
      <w:sz w:val="20"/>
      <w:szCs w:val="20"/>
      <w:lang w:val="en-US" w:eastAsia="zh-CN"/>
    </w:rPr>
  </w:style>
  <w:style w:type="paragraph" w:styleId="afffa">
    <w:name w:val="Body Text First Indent"/>
    <w:basedOn w:val="af2"/>
    <w:link w:val="afffb"/>
    <w:qFormat/>
    <w:rsid w:val="0067473B"/>
    <w:pPr>
      <w:ind w:firstLineChars="200" w:firstLine="210"/>
    </w:pPr>
    <w:rPr>
      <w:rFonts w:asciiTheme="minorHAnsi" w:eastAsiaTheme="minorEastAsia" w:hAnsiTheme="minorHAnsi" w:cstheme="minorBidi"/>
      <w:sz w:val="20"/>
      <w:szCs w:val="20"/>
      <w:lang w:val="en-US" w:eastAsia="zh-CN"/>
    </w:rPr>
  </w:style>
  <w:style w:type="character" w:customStyle="1" w:styleId="afffb">
    <w:name w:val="Красная строка Знак"/>
    <w:basedOn w:val="af3"/>
    <w:link w:val="afffa"/>
    <w:rsid w:val="0067473B"/>
    <w:rPr>
      <w:rFonts w:ascii="Times New Roman" w:eastAsiaTheme="minorEastAsia" w:hAnsi="Times New Roman" w:cs="Times New Roman"/>
      <w:sz w:val="20"/>
      <w:szCs w:val="20"/>
      <w:lang w:val="en-US" w:eastAsia="zh-CN"/>
    </w:rPr>
  </w:style>
  <w:style w:type="paragraph" w:styleId="2a">
    <w:name w:val="Body Text First Indent 2"/>
    <w:basedOn w:val="af4"/>
    <w:link w:val="2b"/>
    <w:qFormat/>
    <w:rsid w:val="0067473B"/>
    <w:pPr>
      <w:ind w:left="360" w:firstLineChars="200" w:firstLine="210"/>
    </w:pPr>
    <w:rPr>
      <w:rFonts w:asciiTheme="minorHAnsi" w:eastAsiaTheme="minorEastAsia" w:hAnsiTheme="minorHAnsi" w:cstheme="minorBidi"/>
      <w:sz w:val="20"/>
      <w:szCs w:val="20"/>
      <w:lang w:val="en-US" w:eastAsia="zh-CN"/>
    </w:rPr>
  </w:style>
  <w:style w:type="character" w:customStyle="1" w:styleId="2b">
    <w:name w:val="Красная строка 2 Знак"/>
    <w:basedOn w:val="af5"/>
    <w:link w:val="2a"/>
    <w:rsid w:val="0067473B"/>
    <w:rPr>
      <w:rFonts w:ascii="Times New Roman" w:eastAsiaTheme="minorEastAsia" w:hAnsi="Times New Roman" w:cs="Times New Roman"/>
      <w:sz w:val="20"/>
      <w:szCs w:val="20"/>
      <w:lang w:val="en-US" w:eastAsia="zh-CN"/>
    </w:rPr>
  </w:style>
  <w:style w:type="paragraph" w:styleId="40">
    <w:name w:val="List Bullet 4"/>
    <w:basedOn w:val="a1"/>
    <w:rsid w:val="0067473B"/>
    <w:pPr>
      <w:numPr>
        <w:numId w:val="23"/>
      </w:numPr>
      <w:spacing w:after="0" w:line="240" w:lineRule="auto"/>
      <w:ind w:firstLineChars="200" w:firstLine="200"/>
    </w:pPr>
    <w:rPr>
      <w:sz w:val="20"/>
      <w:szCs w:val="20"/>
      <w:lang w:val="en-US" w:eastAsia="zh-CN"/>
    </w:rPr>
  </w:style>
  <w:style w:type="paragraph" w:styleId="a0">
    <w:name w:val="List Bullet"/>
    <w:basedOn w:val="a1"/>
    <w:rsid w:val="0067473B"/>
    <w:pPr>
      <w:numPr>
        <w:numId w:val="24"/>
      </w:numPr>
      <w:spacing w:after="0" w:line="240" w:lineRule="auto"/>
      <w:ind w:firstLineChars="200" w:firstLine="200"/>
    </w:pPr>
    <w:rPr>
      <w:sz w:val="20"/>
      <w:szCs w:val="20"/>
      <w:lang w:val="en-US" w:eastAsia="zh-CN"/>
    </w:rPr>
  </w:style>
  <w:style w:type="paragraph" w:styleId="20">
    <w:name w:val="List Bullet 2"/>
    <w:basedOn w:val="a1"/>
    <w:rsid w:val="0067473B"/>
    <w:pPr>
      <w:numPr>
        <w:numId w:val="25"/>
      </w:numPr>
      <w:spacing w:after="0" w:line="240" w:lineRule="auto"/>
      <w:ind w:firstLineChars="200" w:firstLine="200"/>
    </w:pPr>
    <w:rPr>
      <w:sz w:val="20"/>
      <w:szCs w:val="20"/>
      <w:lang w:val="en-US" w:eastAsia="zh-CN"/>
    </w:rPr>
  </w:style>
  <w:style w:type="paragraph" w:styleId="30">
    <w:name w:val="List Bullet 3"/>
    <w:basedOn w:val="a1"/>
    <w:qFormat/>
    <w:rsid w:val="0067473B"/>
    <w:pPr>
      <w:numPr>
        <w:numId w:val="26"/>
      </w:numPr>
      <w:spacing w:after="0" w:line="240" w:lineRule="auto"/>
      <w:ind w:firstLineChars="200" w:firstLine="200"/>
    </w:pPr>
    <w:rPr>
      <w:sz w:val="20"/>
      <w:szCs w:val="20"/>
      <w:lang w:val="en-US" w:eastAsia="zh-CN"/>
    </w:rPr>
  </w:style>
  <w:style w:type="paragraph" w:styleId="afffc">
    <w:name w:val="Title"/>
    <w:basedOn w:val="a1"/>
    <w:link w:val="afffd"/>
    <w:qFormat/>
    <w:rsid w:val="0067473B"/>
    <w:pPr>
      <w:spacing w:before="240" w:after="60" w:line="240" w:lineRule="auto"/>
      <w:ind w:firstLineChars="200" w:firstLine="400"/>
      <w:jc w:val="center"/>
      <w:outlineLvl w:val="0"/>
    </w:pPr>
    <w:rPr>
      <w:rFonts w:ascii="Arial" w:hAnsi="Arial" w:cs="Arial"/>
      <w:b/>
      <w:bCs/>
      <w:kern w:val="28"/>
      <w:sz w:val="32"/>
      <w:szCs w:val="32"/>
      <w:lang w:val="en-US" w:eastAsia="zh-CN"/>
    </w:rPr>
  </w:style>
  <w:style w:type="character" w:customStyle="1" w:styleId="afffd">
    <w:name w:val="Название Знак"/>
    <w:basedOn w:val="a2"/>
    <w:link w:val="afffc"/>
    <w:rsid w:val="0067473B"/>
    <w:rPr>
      <w:rFonts w:ascii="Arial" w:eastAsiaTheme="minorEastAsia" w:hAnsi="Arial" w:cs="Arial"/>
      <w:b/>
      <w:bCs/>
      <w:kern w:val="28"/>
      <w:sz w:val="32"/>
      <w:szCs w:val="32"/>
      <w:lang w:val="en-US" w:eastAsia="zh-CN"/>
    </w:rPr>
  </w:style>
  <w:style w:type="paragraph" w:styleId="a">
    <w:name w:val="List Number"/>
    <w:basedOn w:val="a1"/>
    <w:qFormat/>
    <w:rsid w:val="0067473B"/>
    <w:pPr>
      <w:numPr>
        <w:numId w:val="27"/>
      </w:numPr>
      <w:spacing w:after="0" w:line="240" w:lineRule="auto"/>
      <w:ind w:firstLineChars="200" w:firstLine="200"/>
    </w:pPr>
    <w:rPr>
      <w:sz w:val="20"/>
      <w:szCs w:val="20"/>
      <w:lang w:val="en-US" w:eastAsia="zh-CN"/>
    </w:rPr>
  </w:style>
  <w:style w:type="paragraph" w:styleId="2">
    <w:name w:val="List Number 2"/>
    <w:basedOn w:val="a1"/>
    <w:rsid w:val="0067473B"/>
    <w:pPr>
      <w:numPr>
        <w:numId w:val="28"/>
      </w:numPr>
      <w:spacing w:after="0" w:line="240" w:lineRule="auto"/>
      <w:ind w:firstLineChars="200" w:firstLine="200"/>
    </w:pPr>
    <w:rPr>
      <w:sz w:val="20"/>
      <w:szCs w:val="20"/>
      <w:lang w:val="en-US" w:eastAsia="zh-CN"/>
    </w:rPr>
  </w:style>
  <w:style w:type="paragraph" w:styleId="afffe">
    <w:name w:val="List"/>
    <w:basedOn w:val="a1"/>
    <w:rsid w:val="0067473B"/>
    <w:pPr>
      <w:spacing w:after="0" w:line="240" w:lineRule="auto"/>
      <w:ind w:left="360" w:firstLineChars="200" w:hanging="360"/>
    </w:pPr>
    <w:rPr>
      <w:sz w:val="20"/>
      <w:szCs w:val="20"/>
      <w:lang w:val="en-US" w:eastAsia="zh-CN"/>
    </w:rPr>
  </w:style>
  <w:style w:type="paragraph" w:styleId="37">
    <w:name w:val="Body Text 3"/>
    <w:basedOn w:val="a1"/>
    <w:link w:val="38"/>
    <w:qFormat/>
    <w:rsid w:val="0067473B"/>
    <w:pPr>
      <w:spacing w:after="120" w:line="240" w:lineRule="auto"/>
      <w:ind w:firstLineChars="200" w:firstLine="400"/>
    </w:pPr>
    <w:rPr>
      <w:sz w:val="16"/>
      <w:szCs w:val="16"/>
      <w:lang w:val="en-US" w:eastAsia="zh-CN"/>
    </w:rPr>
  </w:style>
  <w:style w:type="character" w:customStyle="1" w:styleId="38">
    <w:name w:val="Основной текст 3 Знак"/>
    <w:basedOn w:val="a2"/>
    <w:link w:val="37"/>
    <w:rsid w:val="0067473B"/>
    <w:rPr>
      <w:rFonts w:eastAsiaTheme="minorEastAsia"/>
      <w:sz w:val="16"/>
      <w:szCs w:val="16"/>
      <w:lang w:val="en-US" w:eastAsia="zh-CN"/>
    </w:rPr>
  </w:style>
  <w:style w:type="paragraph" w:styleId="2c">
    <w:name w:val="Body Text Indent 2"/>
    <w:basedOn w:val="a1"/>
    <w:link w:val="2d"/>
    <w:qFormat/>
    <w:rsid w:val="0067473B"/>
    <w:pPr>
      <w:spacing w:after="120" w:line="480" w:lineRule="auto"/>
      <w:ind w:left="360" w:firstLineChars="200" w:firstLine="400"/>
    </w:pPr>
    <w:rPr>
      <w:sz w:val="20"/>
      <w:szCs w:val="20"/>
      <w:lang w:val="en-US" w:eastAsia="zh-CN"/>
    </w:rPr>
  </w:style>
  <w:style w:type="character" w:customStyle="1" w:styleId="2d">
    <w:name w:val="Основной текст с отступом 2 Знак"/>
    <w:basedOn w:val="a2"/>
    <w:link w:val="2c"/>
    <w:rsid w:val="0067473B"/>
    <w:rPr>
      <w:rFonts w:eastAsiaTheme="minorEastAsia"/>
      <w:sz w:val="20"/>
      <w:szCs w:val="20"/>
      <w:lang w:val="en-US" w:eastAsia="zh-CN"/>
    </w:rPr>
  </w:style>
  <w:style w:type="paragraph" w:styleId="affff">
    <w:name w:val="Subtitle"/>
    <w:basedOn w:val="a1"/>
    <w:link w:val="affff0"/>
    <w:qFormat/>
    <w:rsid w:val="0067473B"/>
    <w:pPr>
      <w:spacing w:after="60" w:line="240" w:lineRule="auto"/>
      <w:ind w:firstLineChars="200" w:firstLine="400"/>
      <w:jc w:val="center"/>
      <w:outlineLvl w:val="1"/>
    </w:pPr>
    <w:rPr>
      <w:rFonts w:ascii="Arial" w:hAnsi="Arial" w:cs="Arial"/>
      <w:sz w:val="24"/>
      <w:szCs w:val="24"/>
      <w:lang w:val="en-US" w:eastAsia="zh-CN"/>
    </w:rPr>
  </w:style>
  <w:style w:type="character" w:customStyle="1" w:styleId="affff0">
    <w:name w:val="Подзаголовок Знак"/>
    <w:basedOn w:val="a2"/>
    <w:link w:val="affff"/>
    <w:rsid w:val="0067473B"/>
    <w:rPr>
      <w:rFonts w:ascii="Arial" w:eastAsiaTheme="minorEastAsia" w:hAnsi="Arial" w:cs="Arial"/>
      <w:sz w:val="24"/>
      <w:szCs w:val="24"/>
      <w:lang w:val="en-US" w:eastAsia="zh-CN"/>
    </w:rPr>
  </w:style>
  <w:style w:type="paragraph" w:styleId="affff1">
    <w:name w:val="Signature"/>
    <w:basedOn w:val="a1"/>
    <w:link w:val="affff2"/>
    <w:qFormat/>
    <w:rsid w:val="0067473B"/>
    <w:pPr>
      <w:spacing w:after="0" w:line="240" w:lineRule="auto"/>
      <w:ind w:left="4320" w:firstLineChars="200" w:firstLine="400"/>
    </w:pPr>
    <w:rPr>
      <w:sz w:val="20"/>
      <w:szCs w:val="20"/>
      <w:lang w:val="en-US" w:eastAsia="zh-CN"/>
    </w:rPr>
  </w:style>
  <w:style w:type="character" w:customStyle="1" w:styleId="affff2">
    <w:name w:val="Подпись Знак"/>
    <w:basedOn w:val="a2"/>
    <w:link w:val="affff1"/>
    <w:rsid w:val="0067473B"/>
    <w:rPr>
      <w:rFonts w:eastAsiaTheme="minorEastAsia"/>
      <w:sz w:val="20"/>
      <w:szCs w:val="20"/>
      <w:lang w:val="en-US" w:eastAsia="zh-CN"/>
    </w:rPr>
  </w:style>
  <w:style w:type="paragraph" w:styleId="affff3">
    <w:name w:val="Salutation"/>
    <w:basedOn w:val="a1"/>
    <w:next w:val="a1"/>
    <w:link w:val="affff4"/>
    <w:qFormat/>
    <w:rsid w:val="0067473B"/>
    <w:pPr>
      <w:spacing w:after="0" w:line="240" w:lineRule="auto"/>
      <w:ind w:firstLineChars="200" w:firstLine="400"/>
    </w:pPr>
    <w:rPr>
      <w:sz w:val="20"/>
      <w:szCs w:val="20"/>
      <w:lang w:val="en-US" w:eastAsia="zh-CN"/>
    </w:rPr>
  </w:style>
  <w:style w:type="character" w:customStyle="1" w:styleId="affff4">
    <w:name w:val="Приветствие Знак"/>
    <w:basedOn w:val="a2"/>
    <w:link w:val="affff3"/>
    <w:rsid w:val="0067473B"/>
    <w:rPr>
      <w:rFonts w:eastAsiaTheme="minorEastAsia"/>
      <w:sz w:val="20"/>
      <w:szCs w:val="20"/>
      <w:lang w:val="en-US" w:eastAsia="zh-CN"/>
    </w:rPr>
  </w:style>
  <w:style w:type="paragraph" w:styleId="2e">
    <w:name w:val="List Continue 2"/>
    <w:basedOn w:val="a1"/>
    <w:qFormat/>
    <w:rsid w:val="0067473B"/>
    <w:pPr>
      <w:spacing w:after="120" w:line="240" w:lineRule="auto"/>
      <w:ind w:left="720" w:firstLineChars="200" w:firstLine="400"/>
    </w:pPr>
    <w:rPr>
      <w:sz w:val="20"/>
      <w:szCs w:val="20"/>
      <w:lang w:val="en-US" w:eastAsia="zh-CN"/>
    </w:rPr>
  </w:style>
  <w:style w:type="paragraph" w:styleId="39">
    <w:name w:val="List Continue 3"/>
    <w:basedOn w:val="a1"/>
    <w:qFormat/>
    <w:rsid w:val="0067473B"/>
    <w:pPr>
      <w:spacing w:after="120" w:line="240" w:lineRule="auto"/>
      <w:ind w:left="1080" w:firstLineChars="200" w:firstLine="400"/>
    </w:pPr>
    <w:rPr>
      <w:sz w:val="20"/>
      <w:szCs w:val="20"/>
      <w:lang w:val="en-US" w:eastAsia="zh-CN"/>
    </w:rPr>
  </w:style>
  <w:style w:type="paragraph" w:styleId="45">
    <w:name w:val="List Continue 4"/>
    <w:basedOn w:val="a1"/>
    <w:qFormat/>
    <w:rsid w:val="0067473B"/>
    <w:pPr>
      <w:spacing w:after="120" w:line="240" w:lineRule="auto"/>
      <w:ind w:left="1440" w:firstLineChars="200" w:firstLine="400"/>
    </w:pPr>
    <w:rPr>
      <w:sz w:val="20"/>
      <w:szCs w:val="20"/>
      <w:lang w:val="en-US" w:eastAsia="zh-CN"/>
    </w:rPr>
  </w:style>
  <w:style w:type="paragraph" w:styleId="56">
    <w:name w:val="List Continue 5"/>
    <w:basedOn w:val="a1"/>
    <w:qFormat/>
    <w:rsid w:val="0067473B"/>
    <w:pPr>
      <w:spacing w:after="120" w:line="240" w:lineRule="auto"/>
      <w:ind w:left="1800" w:firstLineChars="200" w:firstLine="400"/>
    </w:pPr>
    <w:rPr>
      <w:sz w:val="20"/>
      <w:szCs w:val="20"/>
      <w:lang w:val="en-US" w:eastAsia="zh-CN"/>
    </w:rPr>
  </w:style>
  <w:style w:type="paragraph" w:styleId="2f">
    <w:name w:val="List 2"/>
    <w:basedOn w:val="a1"/>
    <w:qFormat/>
    <w:rsid w:val="0067473B"/>
    <w:pPr>
      <w:spacing w:after="0" w:line="240" w:lineRule="auto"/>
      <w:ind w:left="720" w:firstLineChars="200" w:hanging="360"/>
    </w:pPr>
    <w:rPr>
      <w:sz w:val="20"/>
      <w:szCs w:val="20"/>
      <w:lang w:val="en-US" w:eastAsia="zh-CN"/>
    </w:rPr>
  </w:style>
  <w:style w:type="paragraph" w:styleId="3a">
    <w:name w:val="List 3"/>
    <w:basedOn w:val="a1"/>
    <w:qFormat/>
    <w:rsid w:val="0067473B"/>
    <w:pPr>
      <w:spacing w:after="0" w:line="240" w:lineRule="auto"/>
      <w:ind w:left="1080" w:firstLineChars="200" w:hanging="360"/>
    </w:pPr>
    <w:rPr>
      <w:sz w:val="20"/>
      <w:szCs w:val="20"/>
      <w:lang w:val="en-US" w:eastAsia="zh-CN"/>
    </w:rPr>
  </w:style>
  <w:style w:type="paragraph" w:styleId="46">
    <w:name w:val="List 4"/>
    <w:basedOn w:val="a1"/>
    <w:qFormat/>
    <w:rsid w:val="0067473B"/>
    <w:pPr>
      <w:spacing w:after="0" w:line="240" w:lineRule="auto"/>
      <w:ind w:left="1440" w:firstLineChars="200" w:hanging="360"/>
    </w:pPr>
    <w:rPr>
      <w:sz w:val="20"/>
      <w:szCs w:val="20"/>
      <w:lang w:val="en-US" w:eastAsia="zh-CN"/>
    </w:rPr>
  </w:style>
  <w:style w:type="paragraph" w:styleId="HTML9">
    <w:name w:val="HTML Preformatted"/>
    <w:basedOn w:val="a1"/>
    <w:link w:val="HTMLa"/>
    <w:qFormat/>
    <w:rsid w:val="0067473B"/>
    <w:pPr>
      <w:spacing w:after="0" w:line="240" w:lineRule="auto"/>
      <w:ind w:firstLineChars="200" w:firstLine="400"/>
    </w:pPr>
    <w:rPr>
      <w:rFonts w:ascii="Courier New" w:hAnsi="Courier New" w:cs="Courier New"/>
      <w:sz w:val="20"/>
      <w:szCs w:val="20"/>
      <w:lang w:val="en-US" w:eastAsia="zh-CN"/>
    </w:rPr>
  </w:style>
  <w:style w:type="character" w:customStyle="1" w:styleId="HTMLa">
    <w:name w:val="Стандартный HTML Знак"/>
    <w:basedOn w:val="a2"/>
    <w:link w:val="HTML9"/>
    <w:rsid w:val="0067473B"/>
    <w:rPr>
      <w:rFonts w:ascii="Courier New" w:eastAsiaTheme="minorEastAsia" w:hAnsi="Courier New" w:cs="Courier New"/>
      <w:sz w:val="20"/>
      <w:szCs w:val="20"/>
      <w:lang w:val="en-US" w:eastAsia="zh-CN"/>
    </w:rPr>
  </w:style>
  <w:style w:type="paragraph" w:styleId="affff5">
    <w:name w:val="Block Text"/>
    <w:basedOn w:val="a1"/>
    <w:qFormat/>
    <w:rsid w:val="0067473B"/>
    <w:pPr>
      <w:spacing w:after="120" w:line="240" w:lineRule="auto"/>
      <w:ind w:left="1440" w:right="1440" w:firstLineChars="200" w:firstLine="400"/>
    </w:pPr>
    <w:rPr>
      <w:sz w:val="20"/>
      <w:szCs w:val="20"/>
      <w:lang w:val="en-US" w:eastAsia="zh-CN"/>
    </w:rPr>
  </w:style>
  <w:style w:type="paragraph" w:styleId="affff6">
    <w:name w:val="Message Header"/>
    <w:basedOn w:val="a1"/>
    <w:link w:val="affff7"/>
    <w:qFormat/>
    <w:rsid w:val="0067473B"/>
    <w:pPr>
      <w:pBdr>
        <w:top w:val="single" w:sz="6" w:space="1" w:color="auto"/>
        <w:left w:val="single" w:sz="6" w:space="1" w:color="auto"/>
        <w:bottom w:val="single" w:sz="6" w:space="1" w:color="auto"/>
        <w:right w:val="single" w:sz="6" w:space="1" w:color="auto"/>
      </w:pBdr>
      <w:shd w:val="pct20" w:color="auto" w:fill="auto"/>
      <w:spacing w:after="0" w:line="240" w:lineRule="auto"/>
      <w:ind w:left="1080" w:firstLineChars="200" w:hanging="1080"/>
    </w:pPr>
    <w:rPr>
      <w:rFonts w:ascii="Arial" w:hAnsi="Arial" w:cs="Arial"/>
      <w:sz w:val="24"/>
      <w:szCs w:val="24"/>
      <w:lang w:val="en-US" w:eastAsia="zh-CN"/>
    </w:rPr>
  </w:style>
  <w:style w:type="character" w:customStyle="1" w:styleId="affff7">
    <w:name w:val="Шапка Знак"/>
    <w:basedOn w:val="a2"/>
    <w:link w:val="affff6"/>
    <w:rsid w:val="0067473B"/>
    <w:rPr>
      <w:rFonts w:ascii="Arial" w:eastAsiaTheme="minorEastAsia" w:hAnsi="Arial" w:cs="Arial"/>
      <w:sz w:val="24"/>
      <w:szCs w:val="24"/>
      <w:shd w:val="pct20" w:color="auto" w:fill="auto"/>
      <w:lang w:val="en-US" w:eastAsia="zh-CN"/>
    </w:rPr>
  </w:style>
  <w:style w:type="paragraph" w:styleId="affff8">
    <w:name w:val="E-mail Signature"/>
    <w:basedOn w:val="a1"/>
    <w:link w:val="affff9"/>
    <w:qFormat/>
    <w:rsid w:val="0067473B"/>
    <w:pPr>
      <w:spacing w:after="0" w:line="240" w:lineRule="auto"/>
      <w:ind w:firstLineChars="200" w:firstLine="400"/>
    </w:pPr>
    <w:rPr>
      <w:sz w:val="20"/>
      <w:szCs w:val="20"/>
      <w:lang w:val="en-US" w:eastAsia="zh-CN"/>
    </w:rPr>
  </w:style>
  <w:style w:type="character" w:customStyle="1" w:styleId="affff9">
    <w:name w:val="Электронная подпись Знак"/>
    <w:basedOn w:val="a2"/>
    <w:link w:val="affff8"/>
    <w:rsid w:val="0067473B"/>
    <w:rPr>
      <w:rFonts w:eastAsiaTheme="minorEastAsia"/>
      <w:sz w:val="20"/>
      <w:szCs w:val="20"/>
      <w:lang w:val="en-US" w:eastAsia="zh-CN"/>
    </w:rPr>
  </w:style>
  <w:style w:type="table" w:styleId="2f0">
    <w:name w:val="Table Colorful 2"/>
    <w:basedOn w:val="a3"/>
    <w:qFormat/>
    <w:rsid w:val="0067473B"/>
    <w:pPr>
      <w:widowControl w:val="0"/>
      <w:spacing w:after="0" w:line="24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1">
    <w:name w:val="Table Grid 2"/>
    <w:basedOn w:val="a3"/>
    <w:qFormat/>
    <w:rsid w:val="0067473B"/>
    <w:pPr>
      <w:widowControl w:val="0"/>
      <w:spacing w:after="0" w:line="24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4">
    <w:name w:val="Table Subtle 1"/>
    <w:basedOn w:val="a3"/>
    <w:qFormat/>
    <w:rsid w:val="0067473B"/>
    <w:pPr>
      <w:widowControl w:val="0"/>
      <w:spacing w:after="0" w:line="24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a">
    <w:name w:val="Table Theme"/>
    <w:basedOn w:val="a3"/>
    <w:qFormat/>
    <w:rsid w:val="0067473B"/>
    <w:pPr>
      <w:widowControl w:val="0"/>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qFormat/>
    <w:rsid w:val="0067473B"/>
    <w:pPr>
      <w:widowControl w:val="0"/>
      <w:spacing w:after="0" w:line="24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63">
    <w:name w:val="Table Grid 6"/>
    <w:basedOn w:val="a3"/>
    <w:qFormat/>
    <w:rsid w:val="0067473B"/>
    <w:pPr>
      <w:widowControl w:val="0"/>
      <w:spacing w:after="0" w:line="24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5">
    <w:name w:val="Table Simple 1"/>
    <w:basedOn w:val="a3"/>
    <w:qFormat/>
    <w:rsid w:val="0067473B"/>
    <w:pPr>
      <w:widowControl w:val="0"/>
      <w:spacing w:after="0" w:line="24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3"/>
    <w:qFormat/>
    <w:rsid w:val="0067473B"/>
    <w:pPr>
      <w:widowControl w:val="0"/>
      <w:spacing w:after="0" w:line="24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2f2">
    <w:name w:val="Table 3D effects 2"/>
    <w:basedOn w:val="a3"/>
    <w:qFormat/>
    <w:rsid w:val="0067473B"/>
    <w:pPr>
      <w:widowControl w:val="0"/>
      <w:spacing w:after="0" w:line="24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
    <w:name w:val="Table List 5"/>
    <w:basedOn w:val="a3"/>
    <w:qFormat/>
    <w:rsid w:val="0067473B"/>
    <w:pPr>
      <w:widowControl w:val="0"/>
      <w:spacing w:after="0" w:line="24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47">
    <w:name w:val="Table Classic 4"/>
    <w:basedOn w:val="a3"/>
    <w:qFormat/>
    <w:rsid w:val="0067473B"/>
    <w:pPr>
      <w:widowControl w:val="0"/>
      <w:spacing w:after="0" w:line="24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7">
    <w:name w:val="Table Classic 1"/>
    <w:basedOn w:val="a3"/>
    <w:qFormat/>
    <w:rsid w:val="0067473B"/>
    <w:pPr>
      <w:widowControl w:val="0"/>
      <w:spacing w:after="0" w:line="24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7">
    <w:name w:val="Table Grid 5"/>
    <w:basedOn w:val="a3"/>
    <w:qFormat/>
    <w:rsid w:val="0067473B"/>
    <w:pPr>
      <w:widowControl w:val="0"/>
      <w:spacing w:after="0" w:line="24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b">
    <w:name w:val="Table 3D effects 3"/>
    <w:basedOn w:val="a3"/>
    <w:qFormat/>
    <w:rsid w:val="0067473B"/>
    <w:pPr>
      <w:widowControl w:val="0"/>
      <w:spacing w:after="0" w:line="24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3"/>
    <w:qFormat/>
    <w:rsid w:val="0067473B"/>
    <w:pPr>
      <w:widowControl w:val="0"/>
      <w:spacing w:after="0" w:line="240" w:lineRule="auto"/>
      <w:jc w:val="both"/>
    </w:pPr>
    <w:rPr>
      <w:b/>
      <w:bCs/>
      <w:sz w:val="20"/>
      <w:szCs w:val="20"/>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qFormat/>
    <w:rsid w:val="0067473B"/>
    <w:pPr>
      <w:widowControl w:val="0"/>
      <w:spacing w:after="0" w:line="240" w:lineRule="auto"/>
      <w:jc w:val="both"/>
    </w:pPr>
    <w:rPr>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d">
    <w:name w:val="Table Classic 3"/>
    <w:basedOn w:val="a3"/>
    <w:qFormat/>
    <w:rsid w:val="0067473B"/>
    <w:pPr>
      <w:widowControl w:val="0"/>
      <w:spacing w:after="0" w:line="24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affffb">
    <w:name w:val="Table Professional"/>
    <w:basedOn w:val="a3"/>
    <w:qFormat/>
    <w:rsid w:val="0067473B"/>
    <w:pPr>
      <w:widowControl w:val="0"/>
      <w:spacing w:after="0" w:line="24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fc">
    <w:name w:val="Table Elegant"/>
    <w:basedOn w:val="a3"/>
    <w:qFormat/>
    <w:rsid w:val="0067473B"/>
    <w:pPr>
      <w:widowControl w:val="0"/>
      <w:spacing w:after="0" w:line="24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8">
    <w:name w:val="Table Colorful 1"/>
    <w:basedOn w:val="a3"/>
    <w:qFormat/>
    <w:rsid w:val="0067473B"/>
    <w:pPr>
      <w:widowControl w:val="0"/>
      <w:spacing w:after="0" w:line="24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0">
    <w:name w:val="Table List 3"/>
    <w:basedOn w:val="a3"/>
    <w:qFormat/>
    <w:rsid w:val="0067473B"/>
    <w:pPr>
      <w:widowControl w:val="0"/>
      <w:spacing w:after="0" w:line="24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2">
    <w:name w:val="Table Web 2"/>
    <w:basedOn w:val="a3"/>
    <w:qFormat/>
    <w:rsid w:val="0067473B"/>
    <w:pPr>
      <w:widowControl w:val="0"/>
      <w:spacing w:after="0" w:line="24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7">
    <w:name w:val="Table List 7"/>
    <w:basedOn w:val="a3"/>
    <w:qFormat/>
    <w:rsid w:val="0067473B"/>
    <w:pPr>
      <w:widowControl w:val="0"/>
      <w:spacing w:after="0" w:line="240" w:lineRule="auto"/>
      <w:jc w:val="both"/>
    </w:pPr>
    <w:rPr>
      <w:sz w:val="20"/>
      <w:szCs w:val="20"/>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affffd">
    <w:name w:val="Table Contemporary"/>
    <w:basedOn w:val="a3"/>
    <w:qFormat/>
    <w:rsid w:val="0067473B"/>
    <w:pPr>
      <w:widowControl w:val="0"/>
      <w:spacing w:after="0" w:line="240" w:lineRule="auto"/>
      <w:jc w:val="both"/>
    </w:pPr>
    <w:rPr>
      <w:sz w:val="20"/>
      <w:szCs w:val="20"/>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6">
    <w:name w:val="Table List 6"/>
    <w:basedOn w:val="a3"/>
    <w:qFormat/>
    <w:rsid w:val="0067473B"/>
    <w:pPr>
      <w:widowControl w:val="0"/>
      <w:spacing w:after="0" w:line="24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49">
    <w:name w:val="Table Grid 4"/>
    <w:basedOn w:val="a3"/>
    <w:qFormat/>
    <w:rsid w:val="0067473B"/>
    <w:pPr>
      <w:widowControl w:val="0"/>
      <w:spacing w:after="0" w:line="24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9">
    <w:name w:val="Table Columns 1"/>
    <w:basedOn w:val="a3"/>
    <w:qFormat/>
    <w:rsid w:val="0067473B"/>
    <w:pPr>
      <w:widowControl w:val="0"/>
      <w:spacing w:after="0" w:line="24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
    <w:name w:val="Table List 8"/>
    <w:basedOn w:val="a3"/>
    <w:qFormat/>
    <w:rsid w:val="0067473B"/>
    <w:pPr>
      <w:widowControl w:val="0"/>
      <w:spacing w:after="0" w:line="24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3e">
    <w:name w:val="Table Grid 3"/>
    <w:basedOn w:val="a3"/>
    <w:qFormat/>
    <w:rsid w:val="0067473B"/>
    <w:pPr>
      <w:widowControl w:val="0"/>
      <w:spacing w:after="0" w:line="24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2f3">
    <w:name w:val="Table Subtle 2"/>
    <w:basedOn w:val="a3"/>
    <w:qFormat/>
    <w:rsid w:val="0067473B"/>
    <w:pPr>
      <w:widowControl w:val="0"/>
      <w:spacing w:after="0" w:line="24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
    <w:name w:val="Table List 4"/>
    <w:basedOn w:val="a3"/>
    <w:qFormat/>
    <w:rsid w:val="0067473B"/>
    <w:pPr>
      <w:widowControl w:val="0"/>
      <w:spacing w:after="0" w:line="24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1">
    <w:name w:val="Table List 1"/>
    <w:basedOn w:val="a3"/>
    <w:qFormat/>
    <w:rsid w:val="0067473B"/>
    <w:pPr>
      <w:widowControl w:val="0"/>
      <w:spacing w:after="0" w:line="240" w:lineRule="auto"/>
      <w:jc w:val="both"/>
    </w:pPr>
    <w:rPr>
      <w:sz w:val="20"/>
      <w:szCs w:val="20"/>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
    <w:name w:val="Table Web 1"/>
    <w:basedOn w:val="a3"/>
    <w:qFormat/>
    <w:rsid w:val="0067473B"/>
    <w:pPr>
      <w:widowControl w:val="0"/>
      <w:spacing w:after="0" w:line="24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Colorful 3"/>
    <w:basedOn w:val="a3"/>
    <w:qFormat/>
    <w:rsid w:val="0067473B"/>
    <w:pPr>
      <w:widowControl w:val="0"/>
      <w:spacing w:after="0" w:line="24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8">
    <w:name w:val="Table Columns 5"/>
    <w:basedOn w:val="a3"/>
    <w:qFormat/>
    <w:rsid w:val="0067473B"/>
    <w:pPr>
      <w:widowControl w:val="0"/>
      <w:spacing w:after="0" w:line="240" w:lineRule="auto"/>
      <w:jc w:val="both"/>
    </w:pPr>
    <w:rPr>
      <w:sz w:val="20"/>
      <w:szCs w:val="20"/>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4">
    <w:name w:val="Table Classic 2"/>
    <w:basedOn w:val="a3"/>
    <w:qFormat/>
    <w:rsid w:val="0067473B"/>
    <w:pPr>
      <w:widowControl w:val="0"/>
      <w:spacing w:after="0" w:line="24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74">
    <w:name w:val="Table Grid 7"/>
    <w:basedOn w:val="a3"/>
    <w:qFormat/>
    <w:rsid w:val="0067473B"/>
    <w:pPr>
      <w:widowControl w:val="0"/>
      <w:spacing w:after="0" w:line="24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a">
    <w:name w:val="Table 3D effects 1"/>
    <w:basedOn w:val="a3"/>
    <w:qFormat/>
    <w:rsid w:val="0067473B"/>
    <w:pPr>
      <w:widowControl w:val="0"/>
      <w:spacing w:after="0" w:line="24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5">
    <w:name w:val="Table Columns 2"/>
    <w:basedOn w:val="a3"/>
    <w:qFormat/>
    <w:rsid w:val="0067473B"/>
    <w:pPr>
      <w:widowControl w:val="0"/>
      <w:spacing w:after="0" w:line="240" w:lineRule="auto"/>
      <w:jc w:val="both"/>
    </w:pPr>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6">
    <w:name w:val="Table Simple 2"/>
    <w:basedOn w:val="a3"/>
    <w:qFormat/>
    <w:rsid w:val="0067473B"/>
    <w:pPr>
      <w:widowControl w:val="0"/>
      <w:spacing w:after="0" w:line="240" w:lineRule="auto"/>
      <w:jc w:val="both"/>
    </w:pPr>
    <w:rPr>
      <w:sz w:val="20"/>
      <w:szCs w:val="20"/>
    </w:rPr>
    <w:tblPr>
      <w:tblInd w:w="0" w:type="dxa"/>
      <w:tblCellMar>
        <w:top w:w="0" w:type="dxa"/>
        <w:left w:w="108" w:type="dxa"/>
        <w:bottom w:w="0" w:type="dxa"/>
        <w:right w:w="108" w:type="dxa"/>
      </w:tblCellMa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0">
    <w:name w:val="Table Simple 3"/>
    <w:basedOn w:val="a3"/>
    <w:qFormat/>
    <w:rsid w:val="0067473B"/>
    <w:pPr>
      <w:widowControl w:val="0"/>
      <w:spacing w:after="0" w:line="24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4">
    <w:name w:val="Table Grid 8"/>
    <w:basedOn w:val="a3"/>
    <w:qFormat/>
    <w:rsid w:val="0067473B"/>
    <w:pPr>
      <w:widowControl w:val="0"/>
      <w:spacing w:after="0" w:line="24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0">
    <w:name w:val="Table List 2"/>
    <w:basedOn w:val="a3"/>
    <w:qFormat/>
    <w:rsid w:val="0067473B"/>
    <w:pPr>
      <w:widowControl w:val="0"/>
      <w:spacing w:after="0" w:line="240" w:lineRule="auto"/>
      <w:jc w:val="both"/>
    </w:pPr>
    <w:rPr>
      <w:sz w:val="20"/>
      <w:szCs w:val="20"/>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1b">
    <w:name w:val="Абзац списка1"/>
    <w:basedOn w:val="a1"/>
    <w:rsid w:val="0067473B"/>
    <w:pPr>
      <w:autoSpaceDE w:val="0"/>
      <w:autoSpaceDN w:val="0"/>
      <w:spacing w:after="0" w:line="240" w:lineRule="auto"/>
      <w:ind w:left="720"/>
      <w:contextualSpacing/>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dc:creator>
  <cp:lastModifiedBy>Dilovod</cp:lastModifiedBy>
  <cp:revision>2</cp:revision>
  <dcterms:created xsi:type="dcterms:W3CDTF">2021-08-06T10:40:00Z</dcterms:created>
  <dcterms:modified xsi:type="dcterms:W3CDTF">2021-08-06T10:40:00Z</dcterms:modified>
</cp:coreProperties>
</file>